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6EE" w:rsidRDefault="00DA6A80">
      <w:pPr>
        <w:pStyle w:val="a4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2661920</wp:posOffset>
                </wp:positionH>
                <wp:positionV relativeFrom="paragraph">
                  <wp:posOffset>19685</wp:posOffset>
                </wp:positionV>
                <wp:extent cx="3658870" cy="539750"/>
                <wp:effectExtent l="0" t="0" r="17780" b="12700"/>
                <wp:wrapNone/>
                <wp:docPr id="2" name="Текстовое 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230245" y="1415415"/>
                          <a:ext cx="365887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6A80" w:rsidRDefault="00DA6A80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Приложение к ООП ПССЗ по специальности</w:t>
                            </w:r>
                          </w:p>
                          <w:p w:rsidR="00DA6A80" w:rsidRDefault="00DA6A80">
                            <w:pPr>
                              <w:pStyle w:val="a4"/>
                              <w:jc w:val="righ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35.02.12 Садово-парковое и ландшафтное строительство</w:t>
                            </w:r>
                          </w:p>
                          <w:p w:rsidR="00DA6A80" w:rsidRDefault="00DA6A80">
                            <w:pPr>
                              <w:pStyle w:val="a4"/>
                              <w:rPr>
                                <w:sz w:val="20"/>
                              </w:rPr>
                            </w:pPr>
                          </w:p>
                          <w:p w:rsidR="00DA6A80" w:rsidRDefault="00DA6A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2" o:spid="_x0000_s1026" type="#_x0000_t202" style="position:absolute;margin-left:209.6pt;margin-top:1.55pt;width:288.1pt;height:42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" fillcolor="white [3201]" stroked="f" strokeweight=".5pt">
                <v:textbox>
                  <w:txbxContent>
                    <w:p w:rsidR="00DA6A80" w:rsidRDefault="00DA6A80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Приложение к ООП ПССЗ по специальности</w:t>
                      </w:r>
                    </w:p>
                    <w:p w:rsidR="00DA6A80" w:rsidRDefault="00DA6A80">
                      <w:pPr>
                        <w:pStyle w:val="a4"/>
                        <w:jc w:val="righ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35.02.12 Садово-парковое и ландшафтное строительство</w:t>
                      </w:r>
                    </w:p>
                    <w:p w:rsidR="00DA6A80" w:rsidRDefault="00DA6A80">
                      <w:pPr>
                        <w:pStyle w:val="a4"/>
                        <w:rPr>
                          <w:sz w:val="20"/>
                        </w:rPr>
                      </w:pPr>
                    </w:p>
                    <w:p w:rsidR="00DA6A80" w:rsidRDefault="00DA6A80"/>
                  </w:txbxContent>
                </v:textbox>
              </v:shape>
            </w:pict>
          </mc:Fallback>
        </mc:AlternateContent>
      </w:r>
    </w:p>
    <w:p w:rsidR="002146EE" w:rsidRDefault="002146EE">
      <w:pPr>
        <w:pStyle w:val="a4"/>
        <w:rPr>
          <w:sz w:val="20"/>
        </w:rPr>
      </w:pPr>
    </w:p>
    <w:p w:rsidR="002146EE" w:rsidRDefault="002146EE">
      <w:pPr>
        <w:pStyle w:val="a4"/>
        <w:rPr>
          <w:sz w:val="20"/>
        </w:rPr>
      </w:pPr>
    </w:p>
    <w:p w:rsidR="002146EE" w:rsidRDefault="002146EE">
      <w:pPr>
        <w:pStyle w:val="a4"/>
        <w:rPr>
          <w:sz w:val="20"/>
        </w:rPr>
      </w:pPr>
    </w:p>
    <w:p w:rsidR="002146EE" w:rsidRDefault="002146EE">
      <w:pPr>
        <w:pStyle w:val="a4"/>
        <w:rPr>
          <w:sz w:val="20"/>
        </w:rPr>
      </w:pPr>
    </w:p>
    <w:p w:rsidR="002146EE" w:rsidRDefault="00DA6A8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>Министерство образования Оренбургской области</w:t>
      </w:r>
    </w:p>
    <w:p w:rsidR="002146EE" w:rsidRDefault="00DA6A80">
      <w:pPr>
        <w:pStyle w:val="a4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Государственное автономное профессиональное образовательное учреждение «Гуманитарно-технический техникум» г. Оренбурга</w:t>
      </w:r>
    </w:p>
    <w:p w:rsidR="002146EE" w:rsidRDefault="002146EE">
      <w:pPr>
        <w:pStyle w:val="a4"/>
        <w:rPr>
          <w:sz w:val="20"/>
        </w:rPr>
      </w:pPr>
    </w:p>
    <w:p w:rsidR="002146EE" w:rsidRDefault="002146EE">
      <w:pPr>
        <w:pStyle w:val="a4"/>
        <w:spacing w:before="6"/>
        <w:rPr>
          <w:sz w:val="26"/>
        </w:rPr>
      </w:pPr>
    </w:p>
    <w:p w:rsidR="002146EE" w:rsidRDefault="002146EE">
      <w:pPr>
        <w:pStyle w:val="a4"/>
        <w:rPr>
          <w:rFonts w:ascii="Microsoft Sans Serif"/>
          <w:sz w:val="20"/>
        </w:rPr>
      </w:pPr>
    </w:p>
    <w:p w:rsidR="002146EE" w:rsidRDefault="00DA6A80">
      <w:pPr>
        <w:pStyle w:val="a4"/>
        <w:rPr>
          <w:sz w:val="20"/>
        </w:rPr>
      </w:pPr>
      <w:r>
        <w:rPr>
          <w:sz w:val="20"/>
        </w:rPr>
        <w:t>РАССМОТРЕНО:</w:t>
      </w:r>
    </w:p>
    <w:p w:rsidR="002146EE" w:rsidRDefault="00DA6A80">
      <w:pPr>
        <w:pStyle w:val="a4"/>
        <w:rPr>
          <w:sz w:val="20"/>
        </w:rPr>
      </w:pPr>
      <w:r>
        <w:rPr>
          <w:sz w:val="20"/>
        </w:rPr>
        <w:t xml:space="preserve">на </w:t>
      </w:r>
      <w:proofErr w:type="gramStart"/>
      <w:r>
        <w:rPr>
          <w:sz w:val="20"/>
        </w:rPr>
        <w:t>заседании  методической</w:t>
      </w:r>
      <w:proofErr w:type="gramEnd"/>
      <w:r>
        <w:rPr>
          <w:sz w:val="20"/>
        </w:rPr>
        <w:t xml:space="preserve"> комиссии </w:t>
      </w:r>
    </w:p>
    <w:p w:rsidR="002146EE" w:rsidRDefault="00DA6A80">
      <w:pPr>
        <w:pStyle w:val="a4"/>
        <w:rPr>
          <w:sz w:val="20"/>
        </w:rPr>
      </w:pPr>
      <w:r>
        <w:rPr>
          <w:sz w:val="20"/>
        </w:rPr>
        <w:t>Протокол №</w:t>
      </w:r>
    </w:p>
    <w:p w:rsidR="002146EE" w:rsidRDefault="00DA6A80">
      <w:pPr>
        <w:pStyle w:val="a4"/>
        <w:rPr>
          <w:rFonts w:ascii="Microsoft Sans Serif"/>
          <w:sz w:val="20"/>
        </w:rPr>
      </w:pPr>
      <w:r>
        <w:rPr>
          <w:sz w:val="20"/>
        </w:rPr>
        <w:t xml:space="preserve">от </w:t>
      </w:r>
      <w:r>
        <w:rPr>
          <w:sz w:val="20"/>
          <w:u w:val="single"/>
        </w:rPr>
        <w:t>«29» августа 2022 г</w:t>
      </w:r>
      <w:r>
        <w:rPr>
          <w:rFonts w:ascii="Microsoft Sans Serif"/>
          <w:sz w:val="20"/>
          <w:u w:val="single"/>
        </w:rPr>
        <w:t>.</w:t>
      </w:r>
    </w:p>
    <w:p w:rsidR="002146EE" w:rsidRDefault="002146EE">
      <w:pPr>
        <w:pStyle w:val="a4"/>
        <w:rPr>
          <w:rFonts w:ascii="Microsoft Sans Serif"/>
          <w:sz w:val="20"/>
        </w:rPr>
      </w:pPr>
    </w:p>
    <w:p w:rsidR="002146EE" w:rsidRDefault="002146EE">
      <w:pPr>
        <w:pStyle w:val="a4"/>
        <w:rPr>
          <w:rFonts w:ascii="Microsoft Sans Serif"/>
          <w:sz w:val="20"/>
        </w:rPr>
      </w:pPr>
    </w:p>
    <w:p w:rsidR="002146EE" w:rsidRDefault="002146EE">
      <w:pPr>
        <w:pStyle w:val="a4"/>
        <w:rPr>
          <w:rFonts w:ascii="Microsoft Sans Serif"/>
          <w:sz w:val="20"/>
        </w:rPr>
      </w:pPr>
    </w:p>
    <w:p w:rsidR="002146EE" w:rsidRDefault="002146EE">
      <w:pPr>
        <w:pStyle w:val="a4"/>
        <w:rPr>
          <w:rFonts w:ascii="Microsoft Sans Serif"/>
          <w:sz w:val="20"/>
        </w:rPr>
      </w:pPr>
    </w:p>
    <w:p w:rsidR="002146EE" w:rsidRDefault="002146EE">
      <w:pPr>
        <w:pStyle w:val="a4"/>
        <w:rPr>
          <w:rFonts w:ascii="Microsoft Sans Serif"/>
          <w:sz w:val="20"/>
        </w:rPr>
      </w:pPr>
    </w:p>
    <w:p w:rsidR="002146EE" w:rsidRDefault="002146EE">
      <w:pPr>
        <w:pStyle w:val="a4"/>
        <w:rPr>
          <w:rFonts w:ascii="Microsoft Sans Serif"/>
          <w:sz w:val="20"/>
        </w:rPr>
      </w:pPr>
    </w:p>
    <w:p w:rsidR="002146EE" w:rsidRDefault="002146EE">
      <w:pPr>
        <w:pStyle w:val="a4"/>
        <w:rPr>
          <w:rFonts w:ascii="Microsoft Sans Serif"/>
          <w:sz w:val="20"/>
        </w:rPr>
      </w:pPr>
    </w:p>
    <w:p w:rsidR="002146EE" w:rsidRDefault="002146EE">
      <w:pPr>
        <w:pStyle w:val="a4"/>
        <w:rPr>
          <w:rFonts w:ascii="Microsoft Sans Serif"/>
          <w:sz w:val="20"/>
        </w:rPr>
      </w:pPr>
    </w:p>
    <w:p w:rsidR="002146EE" w:rsidRDefault="002146EE">
      <w:pPr>
        <w:pStyle w:val="a4"/>
        <w:rPr>
          <w:rFonts w:ascii="Microsoft Sans Serif"/>
          <w:sz w:val="20"/>
        </w:rPr>
      </w:pPr>
    </w:p>
    <w:p w:rsidR="002146EE" w:rsidRDefault="00DA6A80">
      <w:pPr>
        <w:spacing w:before="231"/>
        <w:ind w:left="115" w:right="36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 w:rsidR="002146EE" w:rsidRDefault="00DA6A80">
      <w:pPr>
        <w:pStyle w:val="a5"/>
        <w:spacing w:line="276" w:lineRule="auto"/>
      </w:pPr>
      <w:r>
        <w:t>ПМ.01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объектов садово-паркового</w:t>
      </w:r>
      <w:r>
        <w:rPr>
          <w:spacing w:val="-97"/>
        </w:rPr>
        <w:t xml:space="preserve"> </w:t>
      </w:r>
      <w:r w:rsidR="00BF3886">
        <w:rPr>
          <w:spacing w:val="-97"/>
        </w:rPr>
        <w:t xml:space="preserve">            </w:t>
      </w:r>
      <w:r w:rsidR="00BF3886">
        <w:rPr>
          <w:spacing w:val="-97"/>
        </w:rPr>
        <w:tab/>
      </w:r>
      <w:r>
        <w:t>и</w:t>
      </w:r>
      <w:r>
        <w:rPr>
          <w:spacing w:val="-1"/>
        </w:rPr>
        <w:t xml:space="preserve"> </w:t>
      </w:r>
      <w:r>
        <w:t>ландшафтного строительства</w:t>
      </w:r>
    </w:p>
    <w:p w:rsidR="002146EE" w:rsidRDefault="00DA6A80">
      <w:pPr>
        <w:spacing w:before="66"/>
        <w:ind w:left="3938"/>
        <w:rPr>
          <w:sz w:val="36"/>
          <w:szCs w:val="36"/>
        </w:rPr>
      </w:pPr>
      <w:r>
        <w:rPr>
          <w:sz w:val="36"/>
          <w:szCs w:val="36"/>
        </w:rPr>
        <w:t>по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специальности</w:t>
      </w:r>
    </w:p>
    <w:p w:rsidR="002146EE" w:rsidRDefault="00DA6A80">
      <w:pPr>
        <w:spacing w:before="54"/>
        <w:ind w:left="1286"/>
        <w:rPr>
          <w:sz w:val="36"/>
          <w:szCs w:val="36"/>
        </w:rPr>
      </w:pPr>
      <w:r>
        <w:rPr>
          <w:sz w:val="36"/>
          <w:szCs w:val="36"/>
        </w:rPr>
        <w:t>35.02.12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Садово-парковое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и</w:t>
      </w:r>
      <w:r>
        <w:rPr>
          <w:spacing w:val="-6"/>
          <w:sz w:val="36"/>
          <w:szCs w:val="36"/>
        </w:rPr>
        <w:t xml:space="preserve"> </w:t>
      </w:r>
      <w:r>
        <w:rPr>
          <w:sz w:val="36"/>
          <w:szCs w:val="36"/>
        </w:rPr>
        <w:t>ландшафтное</w:t>
      </w:r>
      <w:r>
        <w:rPr>
          <w:spacing w:val="-4"/>
          <w:sz w:val="36"/>
          <w:szCs w:val="36"/>
        </w:rPr>
        <w:t xml:space="preserve"> </w:t>
      </w:r>
      <w:r>
        <w:rPr>
          <w:sz w:val="36"/>
          <w:szCs w:val="36"/>
        </w:rPr>
        <w:t>строительство</w:t>
      </w:r>
    </w:p>
    <w:p w:rsidR="002146EE" w:rsidRDefault="002146EE">
      <w:pPr>
        <w:pStyle w:val="a4"/>
        <w:rPr>
          <w:sz w:val="34"/>
        </w:rPr>
      </w:pPr>
    </w:p>
    <w:p w:rsidR="002146EE" w:rsidRDefault="002146EE">
      <w:pPr>
        <w:pStyle w:val="a4"/>
        <w:rPr>
          <w:sz w:val="34"/>
        </w:rPr>
      </w:pPr>
    </w:p>
    <w:p w:rsidR="002146EE" w:rsidRDefault="002146EE">
      <w:pPr>
        <w:pStyle w:val="a4"/>
        <w:rPr>
          <w:sz w:val="34"/>
        </w:rPr>
      </w:pPr>
    </w:p>
    <w:p w:rsidR="002146EE" w:rsidRDefault="002146EE">
      <w:pPr>
        <w:pStyle w:val="a4"/>
        <w:rPr>
          <w:sz w:val="34"/>
        </w:rPr>
      </w:pPr>
    </w:p>
    <w:p w:rsidR="002146EE" w:rsidRDefault="002146EE">
      <w:pPr>
        <w:pStyle w:val="a4"/>
        <w:rPr>
          <w:sz w:val="34"/>
        </w:rPr>
      </w:pPr>
    </w:p>
    <w:p w:rsidR="002146EE" w:rsidRDefault="002146EE">
      <w:pPr>
        <w:pStyle w:val="a4"/>
        <w:rPr>
          <w:sz w:val="34"/>
        </w:rPr>
      </w:pPr>
    </w:p>
    <w:p w:rsidR="002146EE" w:rsidRDefault="002146EE">
      <w:pPr>
        <w:pStyle w:val="a4"/>
        <w:rPr>
          <w:sz w:val="34"/>
        </w:rPr>
      </w:pPr>
    </w:p>
    <w:p w:rsidR="002146EE" w:rsidRDefault="002146EE">
      <w:pPr>
        <w:pStyle w:val="a4"/>
        <w:rPr>
          <w:sz w:val="34"/>
        </w:rPr>
      </w:pPr>
    </w:p>
    <w:p w:rsidR="002146EE" w:rsidRDefault="002146EE">
      <w:pPr>
        <w:pStyle w:val="a4"/>
        <w:rPr>
          <w:sz w:val="34"/>
        </w:rPr>
      </w:pPr>
    </w:p>
    <w:p w:rsidR="002146EE" w:rsidRDefault="002146EE">
      <w:pPr>
        <w:pStyle w:val="a4"/>
        <w:rPr>
          <w:sz w:val="34"/>
        </w:rPr>
      </w:pPr>
    </w:p>
    <w:p w:rsidR="002146EE" w:rsidRDefault="002146EE">
      <w:pPr>
        <w:pStyle w:val="a4"/>
        <w:rPr>
          <w:sz w:val="34"/>
        </w:rPr>
      </w:pPr>
    </w:p>
    <w:p w:rsidR="002146EE" w:rsidRDefault="002146EE">
      <w:pPr>
        <w:pStyle w:val="a4"/>
        <w:spacing w:before="2"/>
        <w:rPr>
          <w:sz w:val="30"/>
        </w:rPr>
      </w:pPr>
    </w:p>
    <w:p w:rsidR="002146EE" w:rsidRDefault="002146EE">
      <w:pPr>
        <w:jc w:val="center"/>
      </w:pPr>
    </w:p>
    <w:p w:rsidR="002146EE" w:rsidRDefault="002146EE">
      <w:pPr>
        <w:jc w:val="both"/>
      </w:pPr>
    </w:p>
    <w:p w:rsidR="002146EE" w:rsidRDefault="00DA6A80">
      <w:pPr>
        <w:jc w:val="center"/>
        <w:rPr>
          <w:sz w:val="32"/>
          <w:szCs w:val="32"/>
        </w:rPr>
      </w:pPr>
      <w:r>
        <w:rPr>
          <w:sz w:val="32"/>
          <w:szCs w:val="32"/>
        </w:rPr>
        <w:t>г. Оренбург</w:t>
      </w:r>
    </w:p>
    <w:p w:rsidR="002146EE" w:rsidRDefault="00DA6A80">
      <w:pPr>
        <w:jc w:val="center"/>
        <w:rPr>
          <w:sz w:val="32"/>
          <w:szCs w:val="32"/>
        </w:rPr>
        <w:sectPr w:rsidR="002146EE">
          <w:type w:val="continuous"/>
          <w:pgSz w:w="11910" w:h="16840"/>
          <w:pgMar w:top="1120" w:right="120" w:bottom="280" w:left="1220" w:header="720" w:footer="720" w:gutter="0"/>
          <w:cols w:space="720"/>
        </w:sectPr>
      </w:pPr>
      <w:r>
        <w:rPr>
          <w:sz w:val="32"/>
          <w:szCs w:val="32"/>
        </w:rPr>
        <w:t>2022</w:t>
      </w:r>
    </w:p>
    <w:p w:rsidR="002146EE" w:rsidRDefault="00DA6A80">
      <w:pPr>
        <w:pStyle w:val="1"/>
        <w:spacing w:before="74"/>
        <w:ind w:left="0" w:right="521"/>
        <w:jc w:val="center"/>
      </w:pPr>
      <w:r>
        <w:lastRenderedPageBreak/>
        <w:t>СОДЕРЖАНИЕ</w:t>
      </w:r>
    </w:p>
    <w:p w:rsidR="002146EE" w:rsidRDefault="002146EE">
      <w:pPr>
        <w:pStyle w:val="a4"/>
        <w:spacing w:before="2"/>
        <w:rPr>
          <w:b/>
          <w:sz w:val="16"/>
        </w:rPr>
      </w:pPr>
    </w:p>
    <w:p w:rsidR="002146EE" w:rsidRDefault="00DA6A80">
      <w:pPr>
        <w:pStyle w:val="a4"/>
        <w:spacing w:before="90" w:after="10"/>
        <w:ind w:right="496"/>
        <w:jc w:val="right"/>
      </w:pPr>
      <w:r>
        <w:t>стр.</w:t>
      </w:r>
    </w:p>
    <w:tbl>
      <w:tblPr>
        <w:tblW w:w="0" w:type="auto"/>
        <w:tblInd w:w="30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1"/>
        <w:gridCol w:w="1052"/>
      </w:tblGrid>
      <w:tr w:rsidR="002146EE">
        <w:trPr>
          <w:trHeight w:val="598"/>
        </w:trPr>
        <w:tc>
          <w:tcPr>
            <w:tcW w:w="8871" w:type="dxa"/>
          </w:tcPr>
          <w:p w:rsidR="002146EE" w:rsidRDefault="00DA6A80">
            <w:pPr>
              <w:pStyle w:val="TableParagraph"/>
              <w:spacing w:line="266" w:lineRule="exact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ПАСПОРТ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052" w:type="dxa"/>
          </w:tcPr>
          <w:p w:rsidR="002146EE" w:rsidRDefault="00DA6A80">
            <w:pPr>
              <w:pStyle w:val="TableParagraph"/>
              <w:spacing w:line="266" w:lineRule="exact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146EE">
        <w:trPr>
          <w:trHeight w:val="825"/>
        </w:trPr>
        <w:tc>
          <w:tcPr>
            <w:tcW w:w="8871" w:type="dxa"/>
          </w:tcPr>
          <w:p w:rsidR="002146EE" w:rsidRDefault="002146EE">
            <w:pPr>
              <w:pStyle w:val="TableParagraph"/>
              <w:rPr>
                <w:sz w:val="28"/>
              </w:rPr>
            </w:pPr>
          </w:p>
          <w:p w:rsidR="002146EE" w:rsidRDefault="00DA6A80">
            <w:pPr>
              <w:pStyle w:val="TableParagraph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052" w:type="dxa"/>
          </w:tcPr>
          <w:p w:rsidR="002146EE" w:rsidRDefault="002146EE">
            <w:pPr>
              <w:pStyle w:val="TableParagraph"/>
              <w:rPr>
                <w:sz w:val="28"/>
              </w:rPr>
            </w:pPr>
          </w:p>
          <w:p w:rsidR="002146EE" w:rsidRDefault="00DA6A80">
            <w:pPr>
              <w:pStyle w:val="TableParagraph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2146EE">
        <w:trPr>
          <w:trHeight w:val="656"/>
        </w:trPr>
        <w:tc>
          <w:tcPr>
            <w:tcW w:w="8871" w:type="dxa"/>
          </w:tcPr>
          <w:p w:rsidR="002146EE" w:rsidRDefault="00DA6A80">
            <w:pPr>
              <w:pStyle w:val="TableParagraph"/>
              <w:spacing w:before="217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052" w:type="dxa"/>
          </w:tcPr>
          <w:p w:rsidR="002146EE" w:rsidRDefault="00DA6A80">
            <w:pPr>
              <w:pStyle w:val="TableParagraph"/>
              <w:spacing w:before="217"/>
              <w:ind w:right="25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2146EE">
        <w:trPr>
          <w:trHeight w:val="848"/>
        </w:trPr>
        <w:tc>
          <w:tcPr>
            <w:tcW w:w="8871" w:type="dxa"/>
          </w:tcPr>
          <w:p w:rsidR="002146EE" w:rsidRDefault="00DA6A80">
            <w:pPr>
              <w:pStyle w:val="TableParagraph"/>
              <w:spacing w:before="153"/>
              <w:ind w:left="303" w:right="593" w:hanging="104"/>
              <w:rPr>
                <w:b/>
                <w:sz w:val="24"/>
              </w:rPr>
            </w:pPr>
            <w:r>
              <w:rPr>
                <w:b/>
                <w:sz w:val="24"/>
              </w:rPr>
              <w:t>4. УСЛОВИЯ РЕАЛИЗАЦИИ ПРОГРАММЫ ПРОФЕССИОНАЛЬНОГО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  <w:tc>
          <w:tcPr>
            <w:tcW w:w="1052" w:type="dxa"/>
          </w:tcPr>
          <w:p w:rsidR="002146EE" w:rsidRDefault="00DA6A80">
            <w:pPr>
              <w:pStyle w:val="TableParagraph"/>
              <w:spacing w:before="15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2146EE">
        <w:trPr>
          <w:trHeight w:val="960"/>
        </w:trPr>
        <w:tc>
          <w:tcPr>
            <w:tcW w:w="8871" w:type="dxa"/>
          </w:tcPr>
          <w:p w:rsidR="002146EE" w:rsidRDefault="00DA6A80">
            <w:pPr>
              <w:pStyle w:val="TableParagraph"/>
              <w:spacing w:before="133"/>
              <w:ind w:left="260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  <w:p w:rsidR="002146EE" w:rsidRDefault="00DA6A80">
            <w:pPr>
              <w:pStyle w:val="TableParagraph"/>
              <w:spacing w:line="270" w:lineRule="atLeast"/>
              <w:ind w:left="303" w:right="616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ПРОФЕССИОНАЛЬНОГО МОДУЛЯ (ВИДА ПРОФЕССИОНАЛЬНОЙ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ДЕЯТЕЛЬНОСТИ)</w:t>
            </w:r>
          </w:p>
        </w:tc>
        <w:tc>
          <w:tcPr>
            <w:tcW w:w="1052" w:type="dxa"/>
          </w:tcPr>
          <w:p w:rsidR="002146EE" w:rsidRDefault="00DA6A80">
            <w:pPr>
              <w:pStyle w:val="TableParagraph"/>
              <w:spacing w:before="133"/>
              <w:ind w:right="198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</w:tbl>
    <w:p w:rsidR="002146EE" w:rsidRDefault="002146EE">
      <w:pPr>
        <w:jc w:val="both"/>
        <w:rPr>
          <w:sz w:val="24"/>
        </w:rPr>
        <w:sectPr w:rsidR="002146EE">
          <w:footerReference w:type="default" r:id="rId9"/>
          <w:pgSz w:w="11910" w:h="16840"/>
          <w:pgMar w:top="1400" w:right="400" w:bottom="1240" w:left="820" w:header="0" w:footer="971" w:gutter="0"/>
          <w:cols w:space="720"/>
        </w:sectPr>
      </w:pPr>
    </w:p>
    <w:p w:rsidR="002146EE" w:rsidRDefault="00DA6A80">
      <w:pPr>
        <w:pStyle w:val="1"/>
        <w:tabs>
          <w:tab w:val="left" w:pos="3921"/>
        </w:tabs>
        <w:spacing w:before="71"/>
        <w:ind w:left="0"/>
        <w:jc w:val="center"/>
      </w:pPr>
      <w:r>
        <w:lastRenderedPageBreak/>
        <w:t>1.ПАСПОРТ</w:t>
      </w:r>
      <w:r>
        <w:rPr>
          <w:spacing w:val="-3"/>
        </w:rPr>
        <w:t xml:space="preserve"> </w:t>
      </w:r>
      <w:r>
        <w:t>ПРОГРАММЫ</w:t>
      </w:r>
    </w:p>
    <w:p w:rsidR="002146EE" w:rsidRDefault="00DA6A80">
      <w:pPr>
        <w:jc w:val="center"/>
        <w:rPr>
          <w:b/>
          <w:sz w:val="24"/>
        </w:rPr>
      </w:pPr>
      <w:r>
        <w:rPr>
          <w:b/>
          <w:sz w:val="24"/>
        </w:rPr>
        <w:t>ПРОФЕССИОНАЛЬНОГО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МОДУЛЯ</w:t>
      </w:r>
    </w:p>
    <w:p w:rsidR="002146EE" w:rsidRDefault="002146EE">
      <w:pPr>
        <w:pStyle w:val="a4"/>
        <w:rPr>
          <w:b/>
        </w:rPr>
      </w:pPr>
    </w:p>
    <w:p w:rsidR="002146EE" w:rsidRDefault="00DA6A80">
      <w:pPr>
        <w:ind w:left="1093"/>
        <w:rPr>
          <w:b/>
          <w:sz w:val="24"/>
        </w:rPr>
      </w:pPr>
      <w:r>
        <w:rPr>
          <w:b/>
          <w:sz w:val="24"/>
          <w:u w:val="thick"/>
        </w:rPr>
        <w:t>Проектирование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объектов</w:t>
      </w:r>
      <w:r>
        <w:rPr>
          <w:b/>
          <w:spacing w:val="-5"/>
          <w:sz w:val="24"/>
          <w:u w:val="thick"/>
        </w:rPr>
        <w:t xml:space="preserve"> </w:t>
      </w:r>
      <w:r>
        <w:rPr>
          <w:b/>
          <w:sz w:val="24"/>
          <w:u w:val="thick"/>
        </w:rPr>
        <w:t>садово-паркового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и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ландшафтного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строительства</w:t>
      </w:r>
    </w:p>
    <w:p w:rsidR="002146EE" w:rsidRDefault="002146EE">
      <w:pPr>
        <w:pStyle w:val="a4"/>
        <w:spacing w:before="2"/>
        <w:rPr>
          <w:b/>
          <w:sz w:val="16"/>
        </w:rPr>
      </w:pPr>
    </w:p>
    <w:p w:rsidR="002146EE" w:rsidRDefault="00DA6A80">
      <w:pPr>
        <w:pStyle w:val="a8"/>
        <w:numPr>
          <w:ilvl w:val="1"/>
          <w:numId w:val="1"/>
        </w:numPr>
        <w:tabs>
          <w:tab w:val="left" w:pos="679"/>
        </w:tabs>
        <w:spacing w:before="90" w:line="240" w:lineRule="auto"/>
        <w:ind w:hanging="422"/>
        <w:jc w:val="both"/>
        <w:rPr>
          <w:b/>
          <w:sz w:val="24"/>
        </w:rPr>
      </w:pPr>
      <w:r>
        <w:rPr>
          <w:b/>
          <w:sz w:val="24"/>
        </w:rPr>
        <w:t>Область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применения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программы</w:t>
      </w:r>
    </w:p>
    <w:p w:rsidR="002146EE" w:rsidRDefault="00DA6A80">
      <w:pPr>
        <w:pStyle w:val="a4"/>
        <w:ind w:left="257" w:right="385" w:firstLine="737"/>
        <w:jc w:val="both"/>
      </w:pPr>
      <w:r>
        <w:t>Программа профессионального модуля – является частью основной профессиональной</w:t>
      </w:r>
      <w:r>
        <w:rPr>
          <w:spacing w:val="1"/>
        </w:rPr>
        <w:t xml:space="preserve"> </w:t>
      </w:r>
      <w:r>
        <w:t xml:space="preserve">образовательной программы в соответствии с ФГОС по специальности СПО </w:t>
      </w:r>
      <w:r>
        <w:rPr>
          <w:b/>
        </w:rPr>
        <w:t>35.02.12 Садово-</w:t>
      </w:r>
      <w:r>
        <w:rPr>
          <w:b/>
          <w:spacing w:val="1"/>
        </w:rPr>
        <w:t xml:space="preserve"> </w:t>
      </w:r>
      <w:r>
        <w:rPr>
          <w:b/>
        </w:rPr>
        <w:t>парковое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ландшафтное</w:t>
      </w:r>
      <w:r>
        <w:rPr>
          <w:b/>
          <w:spacing w:val="1"/>
        </w:rPr>
        <w:t xml:space="preserve"> </w:t>
      </w:r>
      <w:r>
        <w:rPr>
          <w:b/>
        </w:rPr>
        <w:t>строительство</w:t>
      </w:r>
      <w:r>
        <w:t>,</w:t>
      </w:r>
      <w:r>
        <w:rPr>
          <w:spacing w:val="1"/>
        </w:rPr>
        <w:t xml:space="preserve"> </w:t>
      </w:r>
      <w:r>
        <w:t>входящей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укрупненной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специальностей 35.00.00 Сельское, лесное и рыбное хозяйство, в части освоения основного вида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(ВД):</w:t>
      </w:r>
      <w:r>
        <w:rPr>
          <w:spacing w:val="1"/>
        </w:rPr>
        <w:t xml:space="preserve"> </w:t>
      </w:r>
      <w:r>
        <w:t>«Проектирование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строительства»</w:t>
      </w:r>
      <w:r>
        <w:rPr>
          <w:spacing w:val="-1"/>
        </w:rPr>
        <w:t xml:space="preserve"> </w:t>
      </w:r>
      <w:r>
        <w:t>и соответствующих</w:t>
      </w:r>
      <w:r>
        <w:rPr>
          <w:spacing w:val="-1"/>
        </w:rPr>
        <w:t xml:space="preserve"> </w:t>
      </w:r>
      <w:r>
        <w:t>профессиональных компетенций</w:t>
      </w:r>
      <w:r>
        <w:rPr>
          <w:spacing w:val="-1"/>
        </w:rPr>
        <w:t xml:space="preserve"> </w:t>
      </w:r>
      <w:r>
        <w:t>(ПК):</w:t>
      </w:r>
    </w:p>
    <w:p w:rsidR="002146EE" w:rsidRDefault="002146EE">
      <w:pPr>
        <w:pStyle w:val="a4"/>
        <w:spacing w:before="1"/>
      </w:pPr>
    </w:p>
    <w:p w:rsidR="002146EE" w:rsidRDefault="00DA6A80">
      <w:pPr>
        <w:pStyle w:val="a4"/>
        <w:ind w:left="257"/>
        <w:jc w:val="both"/>
      </w:pPr>
      <w:r>
        <w:t>ПК</w:t>
      </w:r>
      <w:r>
        <w:rPr>
          <w:spacing w:val="-13"/>
        </w:rPr>
        <w:t xml:space="preserve"> </w:t>
      </w:r>
      <w:r>
        <w:t>1.1.</w:t>
      </w:r>
      <w:r>
        <w:rPr>
          <w:spacing w:val="-11"/>
        </w:rPr>
        <w:t xml:space="preserve"> </w:t>
      </w:r>
      <w:r>
        <w:t>Проводить</w:t>
      </w:r>
      <w:r>
        <w:rPr>
          <w:spacing w:val="-11"/>
        </w:rPr>
        <w:t xml:space="preserve"> </w:t>
      </w:r>
      <w:r>
        <w:t>ландшафтный</w:t>
      </w:r>
      <w:r>
        <w:rPr>
          <w:spacing w:val="-10"/>
        </w:rPr>
        <w:t xml:space="preserve"> </w:t>
      </w:r>
      <w:r>
        <w:t>анализ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предпроектную</w:t>
      </w:r>
      <w:r>
        <w:rPr>
          <w:spacing w:val="-12"/>
        </w:rPr>
        <w:t xml:space="preserve"> </w:t>
      </w:r>
      <w:r>
        <w:t>оценку</w:t>
      </w:r>
      <w:r>
        <w:rPr>
          <w:spacing w:val="-12"/>
        </w:rPr>
        <w:t xml:space="preserve"> </w:t>
      </w:r>
      <w:r>
        <w:t>объекта</w:t>
      </w:r>
      <w:r>
        <w:rPr>
          <w:spacing w:val="-10"/>
        </w:rPr>
        <w:t xml:space="preserve"> </w:t>
      </w:r>
      <w:r>
        <w:t>озеленения;</w:t>
      </w:r>
    </w:p>
    <w:p w:rsidR="002146EE" w:rsidRDefault="00DA6A80">
      <w:pPr>
        <w:pStyle w:val="a4"/>
        <w:ind w:left="257" w:right="391"/>
        <w:jc w:val="both"/>
      </w:pPr>
      <w:r>
        <w:t>ПК 1.2. Выполнять проектные чертежи объектов озеленения с использованием компьютерных</w:t>
      </w:r>
      <w:r>
        <w:rPr>
          <w:spacing w:val="1"/>
        </w:rPr>
        <w:t xml:space="preserve"> </w:t>
      </w:r>
      <w:r>
        <w:t>программ;</w:t>
      </w:r>
    </w:p>
    <w:p w:rsidR="002146EE" w:rsidRDefault="00DA6A80">
      <w:pPr>
        <w:pStyle w:val="a4"/>
        <w:ind w:left="257"/>
        <w:jc w:val="both"/>
      </w:pPr>
      <w:r>
        <w:t>ПК</w:t>
      </w:r>
      <w:r>
        <w:rPr>
          <w:spacing w:val="-14"/>
        </w:rPr>
        <w:t xml:space="preserve"> </w:t>
      </w:r>
      <w:r>
        <w:t>1.3.</w:t>
      </w:r>
      <w:r>
        <w:rPr>
          <w:spacing w:val="-14"/>
        </w:rPr>
        <w:t xml:space="preserve"> </w:t>
      </w:r>
      <w:r>
        <w:t>Разрабатывать</w:t>
      </w:r>
      <w:r>
        <w:rPr>
          <w:spacing w:val="-13"/>
        </w:rPr>
        <w:t xml:space="preserve"> </w:t>
      </w:r>
      <w:r>
        <w:t>проектно-сметную</w:t>
      </w:r>
      <w:r>
        <w:rPr>
          <w:spacing w:val="-13"/>
        </w:rPr>
        <w:t xml:space="preserve"> </w:t>
      </w:r>
      <w:r>
        <w:t>документацию.</w:t>
      </w:r>
    </w:p>
    <w:p w:rsidR="002146EE" w:rsidRDefault="00DA6A80">
      <w:pPr>
        <w:pStyle w:val="a4"/>
        <w:ind w:left="257" w:right="388"/>
        <w:jc w:val="both"/>
      </w:pPr>
      <w:r>
        <w:t>Программа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дополнительном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образовании,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(полного)</w:t>
      </w:r>
      <w:r>
        <w:rPr>
          <w:spacing w:val="-1"/>
        </w:rPr>
        <w:t xml:space="preserve"> </w:t>
      </w:r>
      <w:r>
        <w:t>общего,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профильного профессионального</w:t>
      </w:r>
      <w:r>
        <w:rPr>
          <w:spacing w:val="-1"/>
        </w:rPr>
        <w:t xml:space="preserve"> </w:t>
      </w:r>
      <w:r>
        <w:t>образования.</w:t>
      </w:r>
    </w:p>
    <w:p w:rsidR="002146EE" w:rsidRDefault="002146EE">
      <w:pPr>
        <w:pStyle w:val="a4"/>
        <w:spacing w:before="1"/>
      </w:pPr>
    </w:p>
    <w:p w:rsidR="002146EE" w:rsidRDefault="00DA6A80">
      <w:pPr>
        <w:pStyle w:val="1"/>
        <w:numPr>
          <w:ilvl w:val="1"/>
          <w:numId w:val="1"/>
        </w:numPr>
        <w:tabs>
          <w:tab w:val="left" w:pos="678"/>
        </w:tabs>
        <w:ind w:left="677"/>
        <w:jc w:val="both"/>
      </w:pPr>
      <w:r>
        <w:t>Цели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модуля</w:t>
      </w:r>
    </w:p>
    <w:p w:rsidR="002146EE" w:rsidRDefault="00DA6A80">
      <w:pPr>
        <w:pStyle w:val="a4"/>
        <w:ind w:left="257" w:right="393" w:firstLine="72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компетенциями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 должен:</w:t>
      </w:r>
    </w:p>
    <w:p w:rsidR="002146EE" w:rsidRDefault="002146EE">
      <w:pPr>
        <w:pStyle w:val="a4"/>
      </w:pPr>
    </w:p>
    <w:p w:rsidR="002146EE" w:rsidRDefault="00DA6A80">
      <w:pPr>
        <w:pStyle w:val="1"/>
        <w:ind w:left="257"/>
      </w:pPr>
      <w:r>
        <w:t>иметь</w:t>
      </w:r>
      <w:r>
        <w:rPr>
          <w:spacing w:val="-5"/>
        </w:rPr>
        <w:t xml:space="preserve"> </w:t>
      </w:r>
      <w:r>
        <w:t>практический</w:t>
      </w:r>
      <w:r>
        <w:rPr>
          <w:spacing w:val="-3"/>
        </w:rPr>
        <w:t xml:space="preserve"> </w:t>
      </w:r>
      <w:r>
        <w:t>опыт:</w:t>
      </w:r>
    </w:p>
    <w:p w:rsidR="002146EE" w:rsidRDefault="00DA6A80">
      <w:pPr>
        <w:pStyle w:val="a4"/>
        <w:ind w:left="257"/>
      </w:pPr>
      <w:r>
        <w:t>проведения</w:t>
      </w:r>
      <w:r>
        <w:rPr>
          <w:spacing w:val="-4"/>
        </w:rPr>
        <w:t xml:space="preserve"> </w:t>
      </w:r>
      <w:r>
        <w:t>ландшафтного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предпроектной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объекта</w:t>
      </w:r>
      <w:r>
        <w:rPr>
          <w:spacing w:val="-4"/>
        </w:rPr>
        <w:t xml:space="preserve"> </w:t>
      </w:r>
      <w:r>
        <w:t>озеленения;</w:t>
      </w:r>
    </w:p>
    <w:p w:rsidR="002146EE" w:rsidRDefault="00DA6A80">
      <w:pPr>
        <w:pStyle w:val="a4"/>
        <w:ind w:left="257" w:right="1015"/>
      </w:pPr>
      <w:r>
        <w:t>выполнения</w:t>
      </w:r>
      <w:r>
        <w:rPr>
          <w:spacing w:val="7"/>
        </w:rPr>
        <w:t xml:space="preserve"> </w:t>
      </w:r>
      <w:r>
        <w:t>проектных</w:t>
      </w:r>
      <w:r>
        <w:rPr>
          <w:spacing w:val="7"/>
        </w:rPr>
        <w:t xml:space="preserve"> </w:t>
      </w:r>
      <w:r>
        <w:t>чертежей</w:t>
      </w:r>
      <w:r>
        <w:rPr>
          <w:spacing w:val="8"/>
        </w:rPr>
        <w:t xml:space="preserve"> </w:t>
      </w:r>
      <w:r>
        <w:t>объектов</w:t>
      </w:r>
      <w:r>
        <w:rPr>
          <w:spacing w:val="7"/>
        </w:rPr>
        <w:t xml:space="preserve"> </w:t>
      </w:r>
      <w:r>
        <w:t>озеленения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использованием</w:t>
      </w:r>
      <w:r>
        <w:rPr>
          <w:spacing w:val="6"/>
        </w:rPr>
        <w:t xml:space="preserve"> </w:t>
      </w:r>
      <w:r>
        <w:t>компьютерных</w:t>
      </w:r>
      <w:r>
        <w:rPr>
          <w:spacing w:val="-57"/>
        </w:rPr>
        <w:t xml:space="preserve"> </w:t>
      </w:r>
      <w:r>
        <w:t>программ;</w:t>
      </w:r>
    </w:p>
    <w:p w:rsidR="002146EE" w:rsidRDefault="00DA6A80">
      <w:pPr>
        <w:pStyle w:val="a4"/>
        <w:ind w:left="257"/>
      </w:pPr>
      <w:r>
        <w:t>разработки</w:t>
      </w:r>
      <w:r>
        <w:rPr>
          <w:spacing w:val="-4"/>
        </w:rPr>
        <w:t xml:space="preserve"> </w:t>
      </w:r>
      <w:r>
        <w:t>проектно-сметной</w:t>
      </w:r>
      <w:r>
        <w:rPr>
          <w:spacing w:val="-4"/>
        </w:rPr>
        <w:t xml:space="preserve"> </w:t>
      </w:r>
      <w:r>
        <w:t>документации;</w:t>
      </w:r>
    </w:p>
    <w:p w:rsidR="002146EE" w:rsidRDefault="00DA6A80">
      <w:pPr>
        <w:pStyle w:val="1"/>
        <w:ind w:left="257"/>
      </w:pPr>
      <w:r>
        <w:t>уметь: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3"/>
        </w:tabs>
        <w:spacing w:line="240" w:lineRule="auto"/>
        <w:ind w:right="391" w:hanging="142"/>
        <w:rPr>
          <w:sz w:val="24"/>
        </w:rPr>
      </w:pPr>
      <w:r>
        <w:rPr>
          <w:sz w:val="24"/>
        </w:rPr>
        <w:t>применять</w:t>
      </w:r>
      <w:r>
        <w:rPr>
          <w:spacing w:val="35"/>
          <w:sz w:val="24"/>
        </w:rPr>
        <w:t xml:space="preserve"> </w:t>
      </w:r>
      <w:r>
        <w:rPr>
          <w:sz w:val="24"/>
        </w:rPr>
        <w:t>стандарты</w:t>
      </w:r>
      <w:r>
        <w:rPr>
          <w:spacing w:val="34"/>
          <w:sz w:val="24"/>
        </w:rPr>
        <w:t xml:space="preserve"> </w:t>
      </w:r>
      <w:r>
        <w:rPr>
          <w:sz w:val="24"/>
        </w:rPr>
        <w:t>Единой</w:t>
      </w:r>
      <w:r>
        <w:rPr>
          <w:spacing w:val="3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37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37"/>
          <w:sz w:val="24"/>
        </w:rPr>
        <w:t xml:space="preserve"> </w:t>
      </w:r>
      <w:r>
        <w:rPr>
          <w:sz w:val="24"/>
        </w:rPr>
        <w:t>(далее</w:t>
      </w:r>
      <w:r>
        <w:rPr>
          <w:spacing w:val="42"/>
          <w:sz w:val="24"/>
        </w:rPr>
        <w:t xml:space="preserve"> </w:t>
      </w:r>
      <w:r>
        <w:rPr>
          <w:sz w:val="24"/>
        </w:rPr>
        <w:t>-</w:t>
      </w:r>
      <w:r>
        <w:rPr>
          <w:spacing w:val="35"/>
          <w:sz w:val="24"/>
        </w:rPr>
        <w:t xml:space="preserve"> </w:t>
      </w:r>
      <w:r>
        <w:rPr>
          <w:sz w:val="24"/>
        </w:rPr>
        <w:t>ЕСКД)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-2"/>
          <w:sz w:val="24"/>
        </w:rPr>
        <w:t xml:space="preserve"> </w:t>
      </w:r>
      <w:r>
        <w:rPr>
          <w:sz w:val="24"/>
        </w:rPr>
        <w:t>(далее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СПДС),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СНиП;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3"/>
        </w:tabs>
        <w:spacing w:line="292" w:lineRule="exact"/>
        <w:ind w:left="312" w:hanging="198"/>
        <w:rPr>
          <w:sz w:val="24"/>
        </w:rPr>
      </w:pP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изыскательские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инструментами;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3"/>
        </w:tabs>
        <w:spacing w:before="1"/>
        <w:ind w:left="312" w:hanging="198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инвентаризацию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существующей</w:t>
      </w:r>
      <w:r>
        <w:rPr>
          <w:spacing w:val="-3"/>
          <w:sz w:val="24"/>
        </w:rPr>
        <w:t xml:space="preserve"> </w:t>
      </w:r>
      <w:r>
        <w:rPr>
          <w:sz w:val="24"/>
        </w:rPr>
        <w:t>растительности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объекте;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согласовывать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юридические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землеустройству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заинтересованными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сторонами;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схему вертикальной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картограмму</w:t>
      </w:r>
      <w:r>
        <w:rPr>
          <w:spacing w:val="-2"/>
          <w:sz w:val="24"/>
        </w:rPr>
        <w:t xml:space="preserve"> </w:t>
      </w:r>
      <w:r>
        <w:rPr>
          <w:sz w:val="24"/>
        </w:rPr>
        <w:t>земляных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предпроектный</w:t>
      </w:r>
      <w:r>
        <w:rPr>
          <w:spacing w:val="-3"/>
          <w:sz w:val="24"/>
        </w:rPr>
        <w:t xml:space="preserve"> </w:t>
      </w:r>
      <w:r>
        <w:rPr>
          <w:sz w:val="24"/>
        </w:rPr>
        <w:t>план,</w:t>
      </w:r>
      <w:r>
        <w:rPr>
          <w:spacing w:val="-6"/>
          <w:sz w:val="24"/>
        </w:rPr>
        <w:t xml:space="preserve"> </w:t>
      </w:r>
      <w:r>
        <w:rPr>
          <w:sz w:val="24"/>
        </w:rPr>
        <w:t>эскиз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генплан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объекта</w:t>
      </w:r>
      <w:r>
        <w:rPr>
          <w:spacing w:val="-3"/>
          <w:sz w:val="24"/>
        </w:rPr>
        <w:t xml:space="preserve"> </w:t>
      </w:r>
      <w:r>
        <w:rPr>
          <w:sz w:val="24"/>
        </w:rPr>
        <w:t>озеленения;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разбивочные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посадочные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"/>
          <w:sz w:val="24"/>
        </w:rPr>
        <w:t xml:space="preserve"> </w:t>
      </w:r>
      <w:r>
        <w:rPr>
          <w:sz w:val="24"/>
        </w:rPr>
        <w:t>озеленения;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3"/>
        </w:tabs>
        <w:spacing w:before="2" w:line="294" w:lineRule="exact"/>
        <w:ind w:left="312" w:hanging="198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ведомости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объемов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рассчитывать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сметы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3"/>
        </w:tabs>
        <w:ind w:left="312" w:hanging="198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3"/>
        </w:tabs>
        <w:spacing w:line="240" w:lineRule="auto"/>
        <w:ind w:right="395" w:hanging="142"/>
        <w:rPr>
          <w:sz w:val="24"/>
        </w:rPr>
      </w:pPr>
      <w:r>
        <w:rPr>
          <w:sz w:val="24"/>
        </w:rPr>
        <w:t>согласовывать</w:t>
      </w:r>
      <w:r>
        <w:rPr>
          <w:spacing w:val="35"/>
          <w:sz w:val="24"/>
        </w:rPr>
        <w:t xml:space="preserve"> </w:t>
      </w:r>
      <w:r>
        <w:rPr>
          <w:sz w:val="24"/>
        </w:rPr>
        <w:t>проектную</w:t>
      </w:r>
      <w:r>
        <w:rPr>
          <w:spacing w:val="34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32"/>
          <w:sz w:val="24"/>
        </w:rPr>
        <w:t xml:space="preserve"> </w:t>
      </w:r>
      <w:r>
        <w:rPr>
          <w:sz w:val="24"/>
        </w:rPr>
        <w:t>со</w:t>
      </w:r>
      <w:r>
        <w:rPr>
          <w:spacing w:val="34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35"/>
          <w:sz w:val="24"/>
        </w:rPr>
        <w:t xml:space="preserve"> </w:t>
      </w:r>
      <w:r>
        <w:rPr>
          <w:sz w:val="24"/>
        </w:rPr>
        <w:t>организациями,</w:t>
      </w:r>
      <w:r>
        <w:rPr>
          <w:spacing w:val="31"/>
          <w:sz w:val="24"/>
        </w:rPr>
        <w:t xml:space="preserve"> </w:t>
      </w:r>
      <w:r>
        <w:rPr>
          <w:sz w:val="24"/>
        </w:rPr>
        <w:t>контролирующими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органами</w:t>
      </w:r>
      <w:r>
        <w:rPr>
          <w:spacing w:val="-1"/>
          <w:sz w:val="24"/>
        </w:rPr>
        <w:t xml:space="preserve"> </w:t>
      </w:r>
      <w:r>
        <w:rPr>
          <w:sz w:val="24"/>
        </w:rPr>
        <w:t>и заказчиками;</w:t>
      </w:r>
    </w:p>
    <w:p w:rsidR="002146EE" w:rsidRDefault="002146EE">
      <w:pPr>
        <w:rPr>
          <w:sz w:val="24"/>
        </w:rPr>
        <w:sectPr w:rsidR="002146EE">
          <w:pgSz w:w="11910" w:h="16850"/>
          <w:pgMar w:top="1420" w:right="400" w:bottom="1240" w:left="820" w:header="0" w:footer="971" w:gutter="0"/>
          <w:cols w:space="720"/>
        </w:sectPr>
      </w:pPr>
    </w:p>
    <w:p w:rsidR="002146EE" w:rsidRDefault="00DA6A80">
      <w:pPr>
        <w:pStyle w:val="1"/>
        <w:spacing w:before="71" w:line="276" w:lineRule="exact"/>
        <w:ind w:left="257"/>
      </w:pPr>
      <w:r>
        <w:lastRenderedPageBreak/>
        <w:t>знать:</w:t>
      </w:r>
    </w:p>
    <w:p w:rsidR="002146EE" w:rsidRDefault="00DA6A80">
      <w:pPr>
        <w:pStyle w:val="a8"/>
        <w:numPr>
          <w:ilvl w:val="1"/>
          <w:numId w:val="2"/>
        </w:numPr>
        <w:tabs>
          <w:tab w:val="left" w:pos="458"/>
        </w:tabs>
        <w:spacing w:line="294" w:lineRule="exact"/>
        <w:ind w:hanging="201"/>
        <w:rPr>
          <w:sz w:val="24"/>
        </w:rPr>
      </w:pPr>
      <w:r>
        <w:rPr>
          <w:sz w:val="24"/>
        </w:rPr>
        <w:t>стандарты</w:t>
      </w:r>
      <w:r>
        <w:rPr>
          <w:spacing w:val="-2"/>
          <w:sz w:val="24"/>
        </w:rPr>
        <w:t xml:space="preserve"> </w:t>
      </w:r>
      <w:r>
        <w:rPr>
          <w:sz w:val="24"/>
        </w:rPr>
        <w:t>ЕСКД,</w:t>
      </w:r>
      <w:r>
        <w:rPr>
          <w:spacing w:val="-2"/>
          <w:sz w:val="24"/>
        </w:rPr>
        <w:t xml:space="preserve"> </w:t>
      </w:r>
      <w:r>
        <w:rPr>
          <w:sz w:val="24"/>
        </w:rPr>
        <w:t>СПДС,</w:t>
      </w:r>
      <w:r>
        <w:rPr>
          <w:spacing w:val="-1"/>
          <w:sz w:val="24"/>
        </w:rPr>
        <w:t xml:space="preserve"> </w:t>
      </w:r>
      <w:r>
        <w:rPr>
          <w:sz w:val="24"/>
        </w:rPr>
        <w:t>СНиП;</w:t>
      </w:r>
    </w:p>
    <w:p w:rsidR="002146EE" w:rsidRDefault="00DA6A80">
      <w:pPr>
        <w:pStyle w:val="a8"/>
        <w:numPr>
          <w:ilvl w:val="1"/>
          <w:numId w:val="2"/>
        </w:numPr>
        <w:tabs>
          <w:tab w:val="left" w:pos="458"/>
        </w:tabs>
        <w:spacing w:before="1"/>
        <w:ind w:hanging="201"/>
        <w:rPr>
          <w:sz w:val="24"/>
        </w:rPr>
      </w:pPr>
      <w:r>
        <w:rPr>
          <w:sz w:val="24"/>
        </w:rPr>
        <w:t>законы</w:t>
      </w:r>
      <w:r>
        <w:rPr>
          <w:spacing w:val="-3"/>
          <w:sz w:val="24"/>
        </w:rPr>
        <w:t xml:space="preserve"> </w:t>
      </w:r>
      <w:r>
        <w:rPr>
          <w:sz w:val="24"/>
        </w:rPr>
        <w:t>землеустройства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землепользования,</w:t>
      </w:r>
      <w:r>
        <w:rPr>
          <w:spacing w:val="-5"/>
          <w:sz w:val="24"/>
        </w:rPr>
        <w:t xml:space="preserve"> </w:t>
      </w:r>
      <w:r>
        <w:rPr>
          <w:sz w:val="24"/>
        </w:rPr>
        <w:t>кадастровый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объекта;</w:t>
      </w:r>
    </w:p>
    <w:p w:rsidR="002146EE" w:rsidRDefault="00DA6A80">
      <w:pPr>
        <w:pStyle w:val="a8"/>
        <w:numPr>
          <w:ilvl w:val="1"/>
          <w:numId w:val="2"/>
        </w:numPr>
        <w:tabs>
          <w:tab w:val="left" w:pos="458"/>
        </w:tabs>
        <w:ind w:hanging="20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геодезии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геопластики</w:t>
      </w:r>
      <w:proofErr w:type="spellEnd"/>
      <w:r>
        <w:rPr>
          <w:sz w:val="24"/>
        </w:rPr>
        <w:t>;</w:t>
      </w:r>
    </w:p>
    <w:p w:rsidR="002146EE" w:rsidRDefault="00DA6A80">
      <w:pPr>
        <w:pStyle w:val="a8"/>
        <w:numPr>
          <w:ilvl w:val="1"/>
          <w:numId w:val="2"/>
        </w:numPr>
        <w:tabs>
          <w:tab w:val="left" w:pos="458"/>
        </w:tabs>
        <w:ind w:hanging="201"/>
        <w:rPr>
          <w:sz w:val="24"/>
        </w:rPr>
      </w:pPr>
      <w:r>
        <w:rPr>
          <w:sz w:val="24"/>
        </w:rPr>
        <w:t>гидрологические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условия,</w:t>
      </w:r>
      <w:r>
        <w:rPr>
          <w:spacing w:val="-2"/>
          <w:sz w:val="24"/>
        </w:rPr>
        <w:t xml:space="preserve"> </w:t>
      </w:r>
      <w:r>
        <w:rPr>
          <w:sz w:val="24"/>
        </w:rPr>
        <w:t>геологические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почвенные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характеристики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объекта;</w:t>
      </w:r>
    </w:p>
    <w:p w:rsidR="002146EE" w:rsidRDefault="00DA6A80">
      <w:pPr>
        <w:pStyle w:val="a8"/>
        <w:numPr>
          <w:ilvl w:val="1"/>
          <w:numId w:val="2"/>
        </w:numPr>
        <w:tabs>
          <w:tab w:val="left" w:pos="458"/>
        </w:tabs>
        <w:ind w:hanging="201"/>
        <w:rPr>
          <w:sz w:val="24"/>
        </w:rPr>
      </w:pPr>
      <w:r>
        <w:rPr>
          <w:sz w:val="24"/>
        </w:rPr>
        <w:t>специализированные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приборы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инструменты;</w:t>
      </w:r>
    </w:p>
    <w:p w:rsidR="002146EE" w:rsidRDefault="00DA6A80">
      <w:pPr>
        <w:pStyle w:val="a8"/>
        <w:numPr>
          <w:ilvl w:val="1"/>
          <w:numId w:val="2"/>
        </w:numPr>
        <w:tabs>
          <w:tab w:val="left" w:pos="458"/>
        </w:tabs>
        <w:ind w:hanging="201"/>
        <w:rPr>
          <w:sz w:val="24"/>
        </w:rPr>
      </w:pPr>
      <w:r>
        <w:rPr>
          <w:sz w:val="24"/>
        </w:rPr>
        <w:t>методы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объектов;</w:t>
      </w:r>
    </w:p>
    <w:p w:rsidR="002146EE" w:rsidRDefault="00DA6A80">
      <w:pPr>
        <w:pStyle w:val="a8"/>
        <w:numPr>
          <w:ilvl w:val="1"/>
          <w:numId w:val="2"/>
        </w:numPr>
        <w:tabs>
          <w:tab w:val="left" w:pos="458"/>
        </w:tabs>
        <w:ind w:hanging="201"/>
        <w:rPr>
          <w:sz w:val="24"/>
        </w:rPr>
      </w:pPr>
      <w:r>
        <w:rPr>
          <w:sz w:val="24"/>
        </w:rPr>
        <w:t>законы,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приемы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проекционного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черчения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графики;</w:t>
      </w:r>
    </w:p>
    <w:p w:rsidR="002146EE" w:rsidRDefault="00DA6A80">
      <w:pPr>
        <w:pStyle w:val="a8"/>
        <w:numPr>
          <w:ilvl w:val="1"/>
          <w:numId w:val="2"/>
        </w:numPr>
        <w:tabs>
          <w:tab w:val="left" w:pos="458"/>
        </w:tabs>
        <w:spacing w:before="2"/>
        <w:ind w:hanging="201"/>
        <w:rPr>
          <w:sz w:val="24"/>
        </w:rPr>
      </w:pPr>
      <w:r>
        <w:rPr>
          <w:sz w:val="24"/>
        </w:rPr>
        <w:t>основные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пейзажей;</w:t>
      </w:r>
    </w:p>
    <w:p w:rsidR="002146EE" w:rsidRDefault="00DA6A80">
      <w:pPr>
        <w:pStyle w:val="a8"/>
        <w:numPr>
          <w:ilvl w:val="1"/>
          <w:numId w:val="2"/>
        </w:numPr>
        <w:tabs>
          <w:tab w:val="left" w:pos="458"/>
        </w:tabs>
        <w:ind w:hanging="201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стили</w:t>
      </w:r>
      <w:r>
        <w:rPr>
          <w:spacing w:val="-1"/>
          <w:sz w:val="24"/>
        </w:rPr>
        <w:t xml:space="preserve"> </w:t>
      </w:r>
      <w:r>
        <w:rPr>
          <w:sz w:val="24"/>
        </w:rPr>
        <w:t>ландшафтного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2"/>
          <w:sz w:val="24"/>
        </w:rPr>
        <w:t xml:space="preserve"> </w:t>
      </w:r>
      <w:r>
        <w:rPr>
          <w:sz w:val="24"/>
        </w:rPr>
        <w:t>садово-паркового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искусства;</w:t>
      </w:r>
    </w:p>
    <w:p w:rsidR="002146EE" w:rsidRDefault="00DA6A80">
      <w:pPr>
        <w:pStyle w:val="a8"/>
        <w:numPr>
          <w:ilvl w:val="1"/>
          <w:numId w:val="2"/>
        </w:numPr>
        <w:tabs>
          <w:tab w:val="left" w:pos="458"/>
        </w:tabs>
        <w:ind w:hanging="201"/>
        <w:rPr>
          <w:sz w:val="24"/>
        </w:rPr>
      </w:pPr>
      <w:r>
        <w:rPr>
          <w:sz w:val="24"/>
        </w:rPr>
        <w:t>компьютерные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ландшафтного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проектирования;</w:t>
      </w:r>
    </w:p>
    <w:p w:rsidR="002146EE" w:rsidRDefault="00DA6A80">
      <w:pPr>
        <w:pStyle w:val="a8"/>
        <w:numPr>
          <w:ilvl w:val="1"/>
          <w:numId w:val="2"/>
        </w:numPr>
        <w:tabs>
          <w:tab w:val="left" w:pos="458"/>
        </w:tabs>
        <w:ind w:hanging="201"/>
        <w:rPr>
          <w:sz w:val="24"/>
        </w:rPr>
      </w:pPr>
      <w:r>
        <w:rPr>
          <w:sz w:val="24"/>
        </w:rPr>
        <w:t>нормативные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проектно-сметной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документации;</w:t>
      </w:r>
    </w:p>
    <w:p w:rsidR="002146EE" w:rsidRDefault="00DA6A80">
      <w:pPr>
        <w:pStyle w:val="a8"/>
        <w:numPr>
          <w:ilvl w:val="1"/>
          <w:numId w:val="2"/>
        </w:numPr>
        <w:tabs>
          <w:tab w:val="left" w:pos="458"/>
        </w:tabs>
        <w:ind w:hanging="201"/>
        <w:rPr>
          <w:sz w:val="24"/>
        </w:rPr>
      </w:pPr>
      <w:r>
        <w:rPr>
          <w:sz w:val="24"/>
        </w:rPr>
        <w:t>основы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</w:t>
      </w:r>
    </w:p>
    <w:p w:rsidR="002146EE" w:rsidRDefault="002146EE">
      <w:pPr>
        <w:pStyle w:val="a4"/>
        <w:spacing w:before="10"/>
        <w:rPr>
          <w:sz w:val="23"/>
        </w:rPr>
      </w:pPr>
    </w:p>
    <w:p w:rsidR="002146EE" w:rsidRDefault="00DA6A80">
      <w:pPr>
        <w:pStyle w:val="1"/>
        <w:numPr>
          <w:ilvl w:val="1"/>
          <w:numId w:val="1"/>
        </w:numPr>
        <w:tabs>
          <w:tab w:val="left" w:pos="678"/>
        </w:tabs>
        <w:ind w:left="677"/>
        <w:jc w:val="both"/>
      </w:pPr>
      <w:r>
        <w:t>Количество</w:t>
      </w:r>
      <w:r>
        <w:rPr>
          <w:spacing w:val="-4"/>
        </w:rPr>
        <w:t xml:space="preserve"> </w:t>
      </w:r>
      <w:r>
        <w:t>часов на</w:t>
      </w:r>
      <w:r>
        <w:rPr>
          <w:spacing w:val="-3"/>
        </w:rPr>
        <w:t xml:space="preserve"> </w:t>
      </w:r>
      <w:r>
        <w:t>освоение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модуля:</w:t>
      </w:r>
    </w:p>
    <w:p w:rsidR="002146EE" w:rsidRDefault="00DA6A80">
      <w:pPr>
        <w:pStyle w:val="a4"/>
        <w:ind w:left="257"/>
        <w:jc w:val="both"/>
      </w:pPr>
      <w:r>
        <w:t>всего</w:t>
      </w:r>
      <w:r>
        <w:rPr>
          <w:spacing w:val="-2"/>
        </w:rPr>
        <w:t xml:space="preserve"> </w:t>
      </w:r>
      <w:r>
        <w:t>–</w:t>
      </w:r>
      <w:r>
        <w:rPr>
          <w:spacing w:val="58"/>
        </w:rPr>
        <w:t xml:space="preserve"> </w:t>
      </w:r>
      <w:r>
        <w:rPr>
          <w:b/>
        </w:rPr>
        <w:t>771</w:t>
      </w:r>
      <w:r>
        <w:rPr>
          <w:b/>
          <w:spacing w:val="57"/>
        </w:rPr>
        <w:t xml:space="preserve"> </w:t>
      </w:r>
      <w:r>
        <w:t>часов, 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2146EE" w:rsidRDefault="00DA6A80">
      <w:pPr>
        <w:pStyle w:val="a4"/>
        <w:ind w:left="257" w:right="3007"/>
        <w:jc w:val="both"/>
      </w:pPr>
      <w:r>
        <w:t>максимальной учебной нагрузки обучающегося –</w:t>
      </w:r>
      <w:r>
        <w:rPr>
          <w:spacing w:val="1"/>
        </w:rPr>
        <w:t xml:space="preserve"> </w:t>
      </w:r>
      <w:r>
        <w:rPr>
          <w:b/>
        </w:rPr>
        <w:t xml:space="preserve">519 </w:t>
      </w:r>
      <w:r>
        <w:t>часов, включая:</w:t>
      </w:r>
      <w:r>
        <w:rPr>
          <w:spacing w:val="1"/>
        </w:rPr>
        <w:t xml:space="preserve"> </w:t>
      </w:r>
      <w:r>
        <w:t xml:space="preserve">обязательной аудиторной учебной нагрузки обучающегося – </w:t>
      </w:r>
      <w:r>
        <w:rPr>
          <w:b/>
        </w:rPr>
        <w:t xml:space="preserve">346 </w:t>
      </w:r>
      <w:r>
        <w:t>часов;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-1"/>
        </w:rPr>
        <w:t xml:space="preserve"> </w:t>
      </w:r>
      <w:r>
        <w:t>работы обучающегося</w:t>
      </w:r>
      <w:r>
        <w:rPr>
          <w:spacing w:val="2"/>
        </w:rPr>
        <w:t xml:space="preserve"> </w:t>
      </w:r>
      <w:r>
        <w:t>–</w:t>
      </w:r>
      <w:r>
        <w:rPr>
          <w:spacing w:val="60"/>
        </w:rPr>
        <w:t xml:space="preserve"> </w:t>
      </w:r>
      <w:r>
        <w:rPr>
          <w:b/>
        </w:rPr>
        <w:t>173</w:t>
      </w:r>
      <w:r>
        <w:rPr>
          <w:b/>
          <w:spacing w:val="-1"/>
        </w:rPr>
        <w:t xml:space="preserve"> </w:t>
      </w:r>
      <w:r>
        <w:t>часа;</w:t>
      </w:r>
    </w:p>
    <w:p w:rsidR="002146EE" w:rsidRDefault="00DA6A80">
      <w:pPr>
        <w:pStyle w:val="a4"/>
        <w:ind w:left="257"/>
        <w:jc w:val="both"/>
      </w:pPr>
      <w:r>
        <w:t>учебной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производственной</w:t>
      </w:r>
      <w:r>
        <w:rPr>
          <w:spacing w:val="-4"/>
        </w:rPr>
        <w:t xml:space="preserve"> </w:t>
      </w:r>
      <w:r>
        <w:t>практики</w:t>
      </w:r>
      <w:r>
        <w:rPr>
          <w:spacing w:val="3"/>
        </w:rPr>
        <w:t xml:space="preserve"> </w:t>
      </w:r>
      <w:r>
        <w:t>–</w:t>
      </w:r>
      <w:r>
        <w:rPr>
          <w:spacing w:val="57"/>
        </w:rPr>
        <w:t xml:space="preserve"> </w:t>
      </w:r>
      <w:r w:rsidR="00BF3886">
        <w:rPr>
          <w:b/>
        </w:rPr>
        <w:t>252</w:t>
      </w:r>
      <w:r>
        <w:rPr>
          <w:b/>
          <w:spacing w:val="53"/>
        </w:rPr>
        <w:t xml:space="preserve"> </w:t>
      </w:r>
      <w:r>
        <w:t>часа.</w:t>
      </w:r>
    </w:p>
    <w:p w:rsidR="002146EE" w:rsidRDefault="002146EE">
      <w:pPr>
        <w:jc w:val="both"/>
        <w:sectPr w:rsidR="002146EE">
          <w:pgSz w:w="11910" w:h="16850"/>
          <w:pgMar w:top="1420" w:right="400" w:bottom="1240" w:left="820" w:header="0" w:footer="971" w:gutter="0"/>
          <w:cols w:space="720"/>
        </w:sectPr>
      </w:pPr>
    </w:p>
    <w:p w:rsidR="002146EE" w:rsidRDefault="00DA6A80">
      <w:pPr>
        <w:pStyle w:val="1"/>
        <w:tabs>
          <w:tab w:val="left" w:pos="1701"/>
        </w:tabs>
        <w:spacing w:before="71"/>
        <w:ind w:left="1459"/>
      </w:pPr>
      <w:r>
        <w:lastRenderedPageBreak/>
        <w:t>2.РЕЗУЛЬТАТЫ</w:t>
      </w:r>
      <w:r>
        <w:rPr>
          <w:spacing w:val="-5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2146EE" w:rsidRDefault="002146EE">
      <w:pPr>
        <w:pStyle w:val="a4"/>
        <w:rPr>
          <w:b/>
        </w:rPr>
      </w:pPr>
    </w:p>
    <w:p w:rsidR="002146EE" w:rsidRDefault="00DA6A80">
      <w:pPr>
        <w:pStyle w:val="a4"/>
        <w:ind w:left="257" w:right="387" w:firstLine="142"/>
        <w:jc w:val="both"/>
      </w:pPr>
      <w:r>
        <w:t>Результатом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овладение</w:t>
      </w:r>
      <w:r>
        <w:rPr>
          <w:spacing w:val="-57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видом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rPr>
          <w:u w:val="single"/>
        </w:rPr>
        <w:t>проектирование</w:t>
      </w:r>
      <w:r>
        <w:rPr>
          <w:spacing w:val="1"/>
          <w:u w:val="single"/>
        </w:rPr>
        <w:t xml:space="preserve"> </w:t>
      </w:r>
      <w:r>
        <w:rPr>
          <w:u w:val="single"/>
        </w:rPr>
        <w:t>объектов</w:t>
      </w:r>
      <w:r>
        <w:rPr>
          <w:spacing w:val="1"/>
          <w:u w:val="single"/>
        </w:rPr>
        <w:t xml:space="preserve"> </w:t>
      </w:r>
      <w:r>
        <w:rPr>
          <w:u w:val="single"/>
        </w:rPr>
        <w:t>садово-паркового</w:t>
      </w:r>
      <w:r>
        <w:rPr>
          <w:spacing w:val="61"/>
          <w:u w:val="single"/>
        </w:rPr>
        <w:t xml:space="preserve"> </w:t>
      </w:r>
      <w:r>
        <w:rPr>
          <w:u w:val="single"/>
        </w:rPr>
        <w:t>и</w:t>
      </w:r>
      <w:r>
        <w:rPr>
          <w:spacing w:val="1"/>
        </w:rPr>
        <w:t xml:space="preserve"> </w:t>
      </w:r>
      <w:r>
        <w:rPr>
          <w:u w:val="single"/>
        </w:rPr>
        <w:t>ландшафтного</w:t>
      </w:r>
      <w:r>
        <w:rPr>
          <w:spacing w:val="1"/>
          <w:u w:val="single"/>
        </w:rPr>
        <w:t xml:space="preserve"> </w:t>
      </w:r>
      <w:r>
        <w:rPr>
          <w:u w:val="single"/>
        </w:rPr>
        <w:t>строительства</w:t>
      </w:r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1"/>
        </w:rPr>
        <w:t xml:space="preserve"> </w:t>
      </w:r>
      <w:r>
        <w:t>(ПК)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(ОК)</w:t>
      </w:r>
      <w:r>
        <w:rPr>
          <w:spacing w:val="1"/>
        </w:rPr>
        <w:t xml:space="preserve"> </w:t>
      </w:r>
      <w:r>
        <w:t>компетенциями:</w:t>
      </w:r>
    </w:p>
    <w:p w:rsidR="002146EE" w:rsidRDefault="002146EE">
      <w:pPr>
        <w:pStyle w:val="a4"/>
        <w:rPr>
          <w:sz w:val="20"/>
        </w:rPr>
      </w:pPr>
    </w:p>
    <w:p w:rsidR="002146EE" w:rsidRDefault="002146EE">
      <w:pPr>
        <w:pStyle w:val="a4"/>
        <w:spacing w:before="1"/>
        <w:rPr>
          <w:sz w:val="28"/>
        </w:rPr>
      </w:pPr>
    </w:p>
    <w:tbl>
      <w:tblPr>
        <w:tblW w:w="0" w:type="auto"/>
        <w:tblInd w:w="16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8545"/>
      </w:tblGrid>
      <w:tr w:rsidR="002146EE">
        <w:trPr>
          <w:trHeight w:val="651"/>
        </w:trPr>
        <w:tc>
          <w:tcPr>
            <w:tcW w:w="1709" w:type="dxa"/>
            <w:tcBorders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88"/>
              <w:ind w:left="625" w:right="6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Код</w:t>
            </w:r>
          </w:p>
        </w:tc>
        <w:tc>
          <w:tcPr>
            <w:tcW w:w="8545" w:type="dxa"/>
            <w:tcBorders>
              <w:left w:val="single" w:sz="4" w:space="0" w:color="000000"/>
            </w:tcBorders>
          </w:tcPr>
          <w:p w:rsidR="002146EE" w:rsidRDefault="00DA6A80">
            <w:pPr>
              <w:pStyle w:val="TableParagraph"/>
              <w:spacing w:before="188"/>
              <w:ind w:left="2300" w:right="22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</w:tr>
      <w:tr w:rsidR="002146EE">
        <w:trPr>
          <w:trHeight w:val="554"/>
        </w:trPr>
        <w:tc>
          <w:tcPr>
            <w:tcW w:w="1709" w:type="dxa"/>
            <w:tcBorders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8545" w:type="dxa"/>
            <w:tcBorders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spacing w:line="270" w:lineRule="atLeast"/>
              <w:ind w:left="115" w:right="3237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ландшафтный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предпроектную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озеленения.</w:t>
            </w:r>
          </w:p>
        </w:tc>
      </w:tr>
      <w:tr w:rsidR="002146EE">
        <w:trPr>
          <w:trHeight w:val="551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spacing w:line="276" w:lineRule="exact"/>
              <w:ind w:left="115" w:right="3047"/>
              <w:rPr>
                <w:sz w:val="24"/>
              </w:rPr>
            </w:pPr>
            <w:r>
              <w:rPr>
                <w:spacing w:val="-1"/>
                <w:sz w:val="24"/>
              </w:rPr>
              <w:t>Выполнять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</w:p>
        </w:tc>
      </w:tr>
      <w:tr w:rsidR="002146EE">
        <w:trPr>
          <w:trHeight w:val="275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spacing w:line="255" w:lineRule="exact"/>
              <w:ind w:left="115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проектно-сметную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документацию.</w:t>
            </w:r>
          </w:p>
        </w:tc>
      </w:tr>
      <w:tr w:rsidR="002146EE">
        <w:trPr>
          <w:trHeight w:val="551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Понимать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социальную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будущей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профессии,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проявлять 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ней устойчивый интерес.</w:t>
            </w:r>
          </w:p>
        </w:tc>
      </w:tr>
      <w:tr w:rsidR="002146EE">
        <w:trPr>
          <w:trHeight w:val="827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spacing w:line="276" w:lineRule="exact"/>
              <w:ind w:left="115" w:right="82"/>
              <w:jc w:val="both"/>
              <w:rPr>
                <w:sz w:val="24"/>
              </w:rPr>
            </w:pPr>
            <w:r>
              <w:rPr>
                <w:sz w:val="24"/>
              </w:rPr>
              <w:t>Организовывать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выбирать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 выполнения профессиональных задач, оценивать их эффективность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качество.</w:t>
            </w:r>
          </w:p>
        </w:tc>
      </w:tr>
      <w:tr w:rsidR="002146EE">
        <w:trPr>
          <w:trHeight w:val="673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Принимать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стандартных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нестандартных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ситуациях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нести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ответственность.</w:t>
            </w:r>
          </w:p>
        </w:tc>
      </w:tr>
      <w:tr w:rsidR="002146EE">
        <w:trPr>
          <w:trHeight w:val="827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spacing w:line="276" w:lineRule="exact"/>
              <w:ind w:left="115"/>
              <w:rPr>
                <w:sz w:val="24"/>
              </w:rPr>
            </w:pPr>
            <w:r>
              <w:rPr>
                <w:sz w:val="24"/>
              </w:rPr>
              <w:t>Осуществлять поиск и использование информации, необходимой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развития.</w:t>
            </w:r>
          </w:p>
        </w:tc>
      </w:tr>
      <w:tr w:rsidR="002146EE">
        <w:trPr>
          <w:trHeight w:val="671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tabs>
                <w:tab w:val="left" w:pos="2137"/>
                <w:tab w:val="left" w:pos="6539"/>
                <w:tab w:val="left" w:pos="8331"/>
              </w:tabs>
              <w:ind w:left="115" w:right="78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z w:val="24"/>
              </w:rPr>
              <w:tab/>
              <w:t>информационно-коммуникационные</w:t>
            </w:r>
            <w:r>
              <w:rPr>
                <w:sz w:val="24"/>
              </w:rPr>
              <w:tab/>
              <w:t>технологии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146EE">
        <w:trPr>
          <w:trHeight w:val="674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spacing w:before="1"/>
              <w:ind w:left="115"/>
              <w:rPr>
                <w:sz w:val="24"/>
              </w:rPr>
            </w:pPr>
            <w:r>
              <w:rPr>
                <w:sz w:val="24"/>
              </w:rPr>
              <w:t>Работать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коллективе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команде,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общаться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коллегами,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руководством,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потребителями.</w:t>
            </w:r>
          </w:p>
        </w:tc>
      </w:tr>
      <w:tr w:rsidR="002146EE">
        <w:trPr>
          <w:trHeight w:val="674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Брать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себя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ответственность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членов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команды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(подчиненных),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выполнения заданий.</w:t>
            </w:r>
          </w:p>
        </w:tc>
      </w:tr>
      <w:tr w:rsidR="002146EE">
        <w:trPr>
          <w:trHeight w:val="827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spacing w:line="276" w:lineRule="exact"/>
              <w:ind w:left="115" w:right="1834"/>
              <w:rPr>
                <w:sz w:val="24"/>
              </w:rPr>
            </w:pPr>
            <w:r>
              <w:rPr>
                <w:sz w:val="24"/>
              </w:rPr>
              <w:t>Самостоятельно определять задачи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личностного развития, заниматься самообразованием, </w:t>
            </w:r>
            <w:r>
              <w:rPr>
                <w:spacing w:val="-1"/>
                <w:sz w:val="24"/>
              </w:rPr>
              <w:t>осознанно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повышение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квалификации.</w:t>
            </w:r>
          </w:p>
        </w:tc>
      </w:tr>
      <w:tr w:rsidR="002146EE">
        <w:trPr>
          <w:trHeight w:val="671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частой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смены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</w:tr>
      <w:tr w:rsidR="002146EE">
        <w:trPr>
          <w:trHeight w:val="827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ЛР 4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spacing w:before="3" w:line="237" w:lineRule="auto"/>
              <w:ind w:left="11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демонстрирующий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труда,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осознающий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труда.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Стремящийся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сетевой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среде</w:t>
            </w:r>
          </w:p>
          <w:p w:rsidR="002146EE" w:rsidRDefault="00DA6A80">
            <w:pPr>
              <w:pStyle w:val="TableParagraph"/>
              <w:spacing w:before="1"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личностно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конструктивного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«цифрового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следа»</w:t>
            </w:r>
          </w:p>
        </w:tc>
      </w:tr>
      <w:tr w:rsidR="002146EE">
        <w:trPr>
          <w:trHeight w:val="830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tabs>
                <w:tab w:val="left" w:pos="1052"/>
                <w:tab w:val="left" w:pos="1962"/>
                <w:tab w:val="left" w:pos="2321"/>
                <w:tab w:val="left" w:pos="3364"/>
                <w:tab w:val="left" w:pos="4489"/>
                <w:tab w:val="left" w:pos="5511"/>
                <w:tab w:val="left" w:pos="6382"/>
                <w:tab w:val="left" w:pos="7411"/>
              </w:tabs>
              <w:spacing w:before="1"/>
              <w:ind w:left="115" w:right="78"/>
              <w:rPr>
                <w:sz w:val="24"/>
              </w:rPr>
            </w:pPr>
            <w:r>
              <w:rPr>
                <w:sz w:val="24"/>
              </w:rPr>
              <w:t>Демонстрирующий приверженность к родной культуре,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исторической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z w:val="24"/>
              </w:rPr>
              <w:tab/>
              <w:t>любви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родному</w:t>
            </w:r>
            <w:r>
              <w:rPr>
                <w:sz w:val="24"/>
              </w:rPr>
              <w:tab/>
              <w:t>народу,</w:t>
            </w:r>
            <w:r>
              <w:rPr>
                <w:sz w:val="24"/>
              </w:rPr>
              <w:tab/>
              <w:t>малой</w:t>
            </w:r>
            <w:r>
              <w:rPr>
                <w:sz w:val="24"/>
              </w:rPr>
              <w:tab/>
              <w:t>родине,</w:t>
            </w:r>
            <w:r>
              <w:rPr>
                <w:sz w:val="24"/>
              </w:rPr>
              <w:tab/>
              <w:t>принятию</w:t>
            </w:r>
          </w:p>
          <w:p w:rsidR="002146EE" w:rsidRDefault="00DA6A80">
            <w:pPr>
              <w:pStyle w:val="TableParagraph"/>
              <w:spacing w:line="257" w:lineRule="exact"/>
              <w:ind w:left="115"/>
              <w:rPr>
                <w:sz w:val="24"/>
              </w:rPr>
            </w:pPr>
            <w:r>
              <w:rPr>
                <w:sz w:val="24"/>
              </w:rPr>
              <w:t>традиционных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многонационального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</w:tr>
      <w:tr w:rsidR="002146EE">
        <w:trPr>
          <w:trHeight w:val="671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ind w:left="115" w:right="78"/>
              <w:rPr>
                <w:sz w:val="24"/>
              </w:rPr>
            </w:pPr>
            <w:r>
              <w:rPr>
                <w:sz w:val="24"/>
              </w:rPr>
              <w:t>Заботящийся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защите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окружающей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среды,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собственной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чужой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том числе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цифровой</w:t>
            </w:r>
          </w:p>
        </w:tc>
      </w:tr>
      <w:tr w:rsidR="002146EE">
        <w:trPr>
          <w:trHeight w:val="673"/>
        </w:trPr>
        <w:tc>
          <w:tcPr>
            <w:tcW w:w="170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 17</w:t>
            </w:r>
          </w:p>
        </w:tc>
        <w:tc>
          <w:tcPr>
            <w:tcW w:w="8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146EE" w:rsidRDefault="00DA6A80">
            <w:pPr>
              <w:pStyle w:val="TableParagraph"/>
              <w:ind w:left="115"/>
              <w:rPr>
                <w:sz w:val="24"/>
              </w:rPr>
            </w:pPr>
            <w:r>
              <w:rPr>
                <w:sz w:val="24"/>
              </w:rPr>
              <w:t>Проявляющий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ценностное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 культуре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искусству,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 красоте и гармонии</w:t>
            </w:r>
          </w:p>
        </w:tc>
      </w:tr>
    </w:tbl>
    <w:p w:rsidR="002146EE" w:rsidRDefault="002146EE">
      <w:pPr>
        <w:rPr>
          <w:sz w:val="24"/>
        </w:rPr>
        <w:sectPr w:rsidR="002146EE">
          <w:pgSz w:w="11910" w:h="16850"/>
          <w:pgMar w:top="1420" w:right="400" w:bottom="1240" w:left="820" w:header="0" w:footer="971" w:gutter="0"/>
          <w:cols w:space="720"/>
        </w:sectPr>
      </w:pPr>
    </w:p>
    <w:tbl>
      <w:tblPr>
        <w:tblW w:w="0" w:type="auto"/>
        <w:tblInd w:w="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9"/>
        <w:gridCol w:w="8545"/>
      </w:tblGrid>
      <w:tr w:rsidR="002146EE">
        <w:trPr>
          <w:trHeight w:val="673"/>
        </w:trPr>
        <w:tc>
          <w:tcPr>
            <w:tcW w:w="1709" w:type="dxa"/>
            <w:tcBorders>
              <w:left w:val="single" w:sz="12" w:space="0" w:color="000000"/>
            </w:tcBorders>
          </w:tcPr>
          <w:p w:rsidR="002146EE" w:rsidRDefault="00DA6A80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ЛР 21</w:t>
            </w:r>
          </w:p>
        </w:tc>
        <w:tc>
          <w:tcPr>
            <w:tcW w:w="8545" w:type="dxa"/>
            <w:tcBorders>
              <w:right w:val="single" w:sz="12" w:space="0" w:color="000000"/>
            </w:tcBorders>
          </w:tcPr>
          <w:p w:rsidR="002146EE" w:rsidRDefault="00DA6A80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Способный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бережливого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</w:p>
        </w:tc>
      </w:tr>
      <w:tr w:rsidR="002146EE">
        <w:trPr>
          <w:trHeight w:val="673"/>
        </w:trPr>
        <w:tc>
          <w:tcPr>
            <w:tcW w:w="1709" w:type="dxa"/>
            <w:tcBorders>
              <w:left w:val="single" w:sz="12" w:space="0" w:color="000000"/>
            </w:tcBorders>
          </w:tcPr>
          <w:p w:rsidR="002146EE" w:rsidRDefault="00DA6A8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ЛР24</w:t>
            </w:r>
          </w:p>
        </w:tc>
        <w:tc>
          <w:tcPr>
            <w:tcW w:w="8545" w:type="dxa"/>
            <w:tcBorders>
              <w:right w:val="single" w:sz="12" w:space="0" w:color="000000"/>
            </w:tcBorders>
          </w:tcPr>
          <w:p w:rsidR="002146EE" w:rsidRDefault="00DA6A80">
            <w:pPr>
              <w:pStyle w:val="TableParagraph"/>
              <w:tabs>
                <w:tab w:val="left" w:pos="1573"/>
                <w:tab w:val="left" w:pos="2769"/>
                <w:tab w:val="left" w:pos="3129"/>
                <w:tab w:val="left" w:pos="4714"/>
                <w:tab w:val="left" w:pos="5911"/>
                <w:tab w:val="left" w:pos="6717"/>
              </w:tabs>
              <w:ind w:left="115" w:right="77"/>
              <w:rPr>
                <w:sz w:val="24"/>
              </w:rPr>
            </w:pPr>
            <w:r>
              <w:rPr>
                <w:sz w:val="24"/>
              </w:rPr>
              <w:t>Сохранение</w:t>
            </w:r>
            <w:r>
              <w:rPr>
                <w:sz w:val="24"/>
              </w:rPr>
              <w:tab/>
              <w:t>традиций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поддержание</w:t>
            </w:r>
            <w:r>
              <w:rPr>
                <w:sz w:val="24"/>
              </w:rPr>
              <w:tab/>
              <w:t>престижа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</w:tr>
    </w:tbl>
    <w:p w:rsidR="002146EE" w:rsidRDefault="002146EE">
      <w:pPr>
        <w:rPr>
          <w:sz w:val="24"/>
        </w:rPr>
        <w:sectPr w:rsidR="002146EE">
          <w:pgSz w:w="11910" w:h="16850"/>
          <w:pgMar w:top="1500" w:right="400" w:bottom="1160" w:left="820" w:header="0" w:footer="971" w:gutter="0"/>
          <w:cols w:space="720"/>
        </w:sectPr>
      </w:pPr>
    </w:p>
    <w:p w:rsidR="002146EE" w:rsidRDefault="00DA6A80">
      <w:pPr>
        <w:pStyle w:val="1"/>
        <w:tabs>
          <w:tab w:val="left" w:pos="778"/>
        </w:tabs>
        <w:spacing w:before="76"/>
        <w:ind w:left="536"/>
      </w:pPr>
      <w:r>
        <w:lastRenderedPageBreak/>
        <w:t>3.СТРУКТУРА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4"/>
        </w:rPr>
        <w:t xml:space="preserve"> </w:t>
      </w:r>
      <w:r>
        <w:t>МОДУЛЯ</w:t>
      </w:r>
    </w:p>
    <w:p w:rsidR="002146EE" w:rsidRDefault="002146EE">
      <w:pPr>
        <w:pStyle w:val="a4"/>
        <w:spacing w:before="1"/>
        <w:rPr>
          <w:b/>
        </w:rPr>
      </w:pPr>
    </w:p>
    <w:p w:rsidR="002146EE" w:rsidRDefault="00DA6A80">
      <w:pPr>
        <w:pStyle w:val="a8"/>
        <w:numPr>
          <w:ilvl w:val="1"/>
          <w:numId w:val="3"/>
        </w:numPr>
        <w:tabs>
          <w:tab w:val="left" w:pos="958"/>
        </w:tabs>
        <w:spacing w:line="240" w:lineRule="auto"/>
        <w:ind w:hanging="421"/>
        <w:jc w:val="left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модуля</w:t>
      </w:r>
    </w:p>
    <w:p w:rsidR="002146EE" w:rsidRDefault="002146EE">
      <w:pPr>
        <w:pStyle w:val="a4"/>
        <w:spacing w:before="1"/>
        <w:rPr>
          <w:b/>
        </w:rPr>
      </w:pPr>
    </w:p>
    <w:tbl>
      <w:tblPr>
        <w:tblW w:w="15547" w:type="dxa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0"/>
        <w:gridCol w:w="1954"/>
        <w:gridCol w:w="1299"/>
        <w:gridCol w:w="1205"/>
        <w:gridCol w:w="1323"/>
        <w:gridCol w:w="1843"/>
        <w:gridCol w:w="1417"/>
        <w:gridCol w:w="1149"/>
        <w:gridCol w:w="982"/>
        <w:gridCol w:w="11"/>
        <w:gridCol w:w="977"/>
        <w:gridCol w:w="1417"/>
      </w:tblGrid>
      <w:tr w:rsidR="002146EE" w:rsidTr="00DC0CB2">
        <w:trPr>
          <w:trHeight w:val="445"/>
        </w:trPr>
        <w:tc>
          <w:tcPr>
            <w:tcW w:w="1970" w:type="dxa"/>
            <w:vMerge w:val="restart"/>
          </w:tcPr>
          <w:p w:rsidR="002146EE" w:rsidRDefault="002146EE">
            <w:pPr>
              <w:pStyle w:val="TableParagraph"/>
              <w:rPr>
                <w:b/>
                <w:sz w:val="20"/>
                <w:szCs w:val="20"/>
              </w:rPr>
            </w:pPr>
          </w:p>
          <w:p w:rsidR="002146EE" w:rsidRDefault="002146EE">
            <w:pPr>
              <w:pStyle w:val="TableParagraph"/>
              <w:rPr>
                <w:b/>
                <w:sz w:val="20"/>
                <w:szCs w:val="20"/>
              </w:rPr>
            </w:pPr>
          </w:p>
          <w:p w:rsidR="002146EE" w:rsidRDefault="002146EE">
            <w:pPr>
              <w:pStyle w:val="TableParagraph"/>
              <w:rPr>
                <w:b/>
                <w:sz w:val="20"/>
                <w:szCs w:val="20"/>
              </w:rPr>
            </w:pPr>
          </w:p>
          <w:p w:rsidR="002146EE" w:rsidRDefault="00DA6A80">
            <w:pPr>
              <w:pStyle w:val="TableParagraph"/>
              <w:spacing w:before="1"/>
              <w:ind w:left="112" w:right="82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Коды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профессионал</w:t>
            </w:r>
            <w:r w:rsidR="00DC0CB2">
              <w:rPr>
                <w:b/>
                <w:sz w:val="20"/>
                <w:szCs w:val="20"/>
              </w:rPr>
              <w:t>ь</w:t>
            </w:r>
            <w:r>
              <w:rPr>
                <w:b/>
                <w:sz w:val="20"/>
                <w:szCs w:val="20"/>
              </w:rPr>
              <w:t>ных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компетенций</w:t>
            </w:r>
          </w:p>
        </w:tc>
        <w:tc>
          <w:tcPr>
            <w:tcW w:w="1954" w:type="dxa"/>
            <w:vMerge w:val="restart"/>
          </w:tcPr>
          <w:p w:rsidR="002146EE" w:rsidRDefault="002146EE">
            <w:pPr>
              <w:pStyle w:val="TableParagraph"/>
              <w:rPr>
                <w:b/>
                <w:sz w:val="20"/>
                <w:szCs w:val="20"/>
              </w:rPr>
            </w:pPr>
          </w:p>
          <w:p w:rsidR="002146EE" w:rsidRDefault="002146EE">
            <w:pPr>
              <w:pStyle w:val="TableParagraph"/>
              <w:rPr>
                <w:b/>
                <w:sz w:val="20"/>
                <w:szCs w:val="20"/>
              </w:rPr>
            </w:pPr>
          </w:p>
          <w:p w:rsidR="002146EE" w:rsidRDefault="002146EE">
            <w:pPr>
              <w:pStyle w:val="TableParagraph"/>
              <w:rPr>
                <w:b/>
                <w:sz w:val="20"/>
                <w:szCs w:val="20"/>
              </w:rPr>
            </w:pPr>
          </w:p>
          <w:p w:rsidR="002146EE" w:rsidRDefault="00DC0CB2">
            <w:pPr>
              <w:pStyle w:val="TableParagraph"/>
              <w:spacing w:before="207"/>
              <w:ind w:left="128" w:right="97" w:hanging="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Наименовании</w:t>
            </w:r>
            <w:r w:rsidR="00DA6A80">
              <w:rPr>
                <w:b/>
                <w:spacing w:val="-52"/>
                <w:sz w:val="20"/>
                <w:szCs w:val="20"/>
              </w:rPr>
              <w:t xml:space="preserve"> </w:t>
            </w:r>
            <w:r w:rsidR="00DA6A80">
              <w:rPr>
                <w:b/>
                <w:sz w:val="20"/>
                <w:szCs w:val="20"/>
              </w:rPr>
              <w:t>я разделов</w:t>
            </w:r>
            <w:r w:rsidR="00DA6A80">
              <w:rPr>
                <w:b/>
                <w:spacing w:val="1"/>
                <w:sz w:val="20"/>
                <w:szCs w:val="20"/>
              </w:rPr>
              <w:t xml:space="preserve"> </w:t>
            </w:r>
            <w:r w:rsidR="00DA6A80">
              <w:rPr>
                <w:b/>
                <w:sz w:val="20"/>
                <w:szCs w:val="20"/>
              </w:rPr>
              <w:t>профессионал</w:t>
            </w:r>
            <w:r w:rsidR="00DA6A80"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 w:rsidR="00DA6A80">
              <w:rPr>
                <w:b/>
                <w:sz w:val="20"/>
                <w:szCs w:val="20"/>
              </w:rPr>
              <w:t>ьного</w:t>
            </w:r>
            <w:proofErr w:type="spellEnd"/>
            <w:r w:rsidR="00DA6A80">
              <w:rPr>
                <w:b/>
                <w:spacing w:val="-4"/>
                <w:sz w:val="20"/>
                <w:szCs w:val="20"/>
              </w:rPr>
              <w:t xml:space="preserve"> </w:t>
            </w:r>
            <w:r w:rsidR="00DA6A80">
              <w:rPr>
                <w:b/>
                <w:sz w:val="20"/>
                <w:szCs w:val="20"/>
              </w:rPr>
              <w:t>модуля</w:t>
            </w:r>
          </w:p>
        </w:tc>
        <w:tc>
          <w:tcPr>
            <w:tcW w:w="1299" w:type="dxa"/>
            <w:vMerge w:val="restart"/>
          </w:tcPr>
          <w:p w:rsidR="002146EE" w:rsidRDefault="002146EE">
            <w:pPr>
              <w:pStyle w:val="TableParagraph"/>
              <w:rPr>
                <w:b/>
                <w:sz w:val="20"/>
                <w:szCs w:val="20"/>
              </w:rPr>
            </w:pPr>
          </w:p>
          <w:p w:rsidR="002146EE" w:rsidRDefault="002146EE">
            <w:pPr>
              <w:pStyle w:val="TableParagraph"/>
              <w:rPr>
                <w:b/>
                <w:sz w:val="20"/>
                <w:szCs w:val="20"/>
              </w:rPr>
            </w:pPr>
          </w:p>
          <w:p w:rsidR="002146EE" w:rsidRDefault="002146EE">
            <w:pPr>
              <w:pStyle w:val="TableParagraph"/>
              <w:rPr>
                <w:b/>
                <w:sz w:val="20"/>
                <w:szCs w:val="20"/>
              </w:rPr>
            </w:pPr>
          </w:p>
          <w:p w:rsidR="002146EE" w:rsidRDefault="00DA6A80">
            <w:pPr>
              <w:pStyle w:val="TableParagraph"/>
              <w:spacing w:before="229"/>
              <w:ind w:left="306" w:right="259" w:firstLine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7930" w:type="dxa"/>
            <w:gridSpan w:val="7"/>
          </w:tcPr>
          <w:p w:rsidR="002146EE" w:rsidRDefault="00DA6A80">
            <w:pPr>
              <w:pStyle w:val="TableParagraph"/>
              <w:spacing w:line="275" w:lineRule="exact"/>
              <w:ind w:left="32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Объем</w:t>
            </w:r>
            <w:r>
              <w:rPr>
                <w:b/>
                <w:spacing w:val="-5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времени,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отведенный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на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освоение</w:t>
            </w:r>
            <w:r>
              <w:rPr>
                <w:b/>
                <w:spacing w:val="-4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междисциплинарного</w:t>
            </w:r>
            <w:r>
              <w:rPr>
                <w:b/>
                <w:spacing w:val="-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курса</w:t>
            </w:r>
          </w:p>
        </w:tc>
        <w:tc>
          <w:tcPr>
            <w:tcW w:w="2394" w:type="dxa"/>
            <w:gridSpan w:val="2"/>
          </w:tcPr>
          <w:p w:rsidR="002146EE" w:rsidRDefault="00DA6A80">
            <w:pPr>
              <w:pStyle w:val="TableParagraph"/>
              <w:spacing w:before="85"/>
              <w:ind w:left="62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Практика</w:t>
            </w:r>
          </w:p>
        </w:tc>
      </w:tr>
      <w:tr w:rsidR="002146EE" w:rsidTr="00DC0CB2">
        <w:trPr>
          <w:trHeight w:val="1011"/>
        </w:trPr>
        <w:tc>
          <w:tcPr>
            <w:tcW w:w="1970" w:type="dxa"/>
            <w:vMerge/>
          </w:tcPr>
          <w:p w:rsidR="002146EE" w:rsidRDefault="002146E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2146EE" w:rsidRDefault="002146E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2146EE" w:rsidRDefault="002146EE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 w:val="restart"/>
          </w:tcPr>
          <w:p w:rsidR="002146EE" w:rsidRDefault="00DA6A80" w:rsidP="00DA6A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форме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  <w:szCs w:val="20"/>
              </w:rPr>
              <w:t>практиче</w:t>
            </w:r>
            <w:proofErr w:type="spellEnd"/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ской</w:t>
            </w:r>
            <w:proofErr w:type="spellEnd"/>
          </w:p>
          <w:p w:rsidR="002146EE" w:rsidRDefault="00DA6A80" w:rsidP="00DA6A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подготов</w:t>
            </w:r>
            <w:proofErr w:type="spellEnd"/>
            <w:r>
              <w:rPr>
                <w:b/>
                <w:spacing w:val="-4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ки</w:t>
            </w:r>
            <w:proofErr w:type="spellEnd"/>
          </w:p>
        </w:tc>
        <w:tc>
          <w:tcPr>
            <w:tcW w:w="4583" w:type="dxa"/>
            <w:gridSpan w:val="3"/>
          </w:tcPr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A6A80" w:rsidRDefault="00DA6A80" w:rsidP="00DC0CB2">
            <w:pPr>
              <w:pStyle w:val="TableParagraph"/>
              <w:jc w:val="center"/>
              <w:rPr>
                <w:b/>
                <w:spacing w:val="-52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Обязательная аудиторная учебная нагрузка</w:t>
            </w:r>
          </w:p>
          <w:p w:rsidR="002146EE" w:rsidRDefault="00DA6A80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142" w:type="dxa"/>
            <w:gridSpan w:val="3"/>
          </w:tcPr>
          <w:p w:rsidR="002146EE" w:rsidRDefault="00DA6A80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Самостоятельная работа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обучающегося</w:t>
            </w:r>
          </w:p>
          <w:p w:rsidR="002146EE" w:rsidRDefault="002146EE" w:rsidP="00DC0CB2">
            <w:pPr>
              <w:pStyle w:val="TableParagraph"/>
              <w:spacing w:line="232" w:lineRule="exact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77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5408EC" w:rsidP="00DC0C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</w:t>
            </w:r>
            <w:r w:rsidR="00DA6A80">
              <w:rPr>
                <w:b/>
                <w:spacing w:val="-52"/>
                <w:sz w:val="20"/>
                <w:szCs w:val="20"/>
              </w:rPr>
              <w:t xml:space="preserve"> </w:t>
            </w:r>
            <w:r w:rsidR="00DA6A80">
              <w:rPr>
                <w:b/>
                <w:sz w:val="20"/>
                <w:szCs w:val="20"/>
              </w:rPr>
              <w:t>я,</w:t>
            </w:r>
            <w:r w:rsidR="00DA6A80">
              <w:rPr>
                <w:b/>
                <w:spacing w:val="1"/>
                <w:sz w:val="20"/>
                <w:szCs w:val="20"/>
              </w:rPr>
              <w:t xml:space="preserve"> </w:t>
            </w:r>
            <w:r w:rsidR="00DA6A80">
              <w:rPr>
                <w:sz w:val="20"/>
                <w:szCs w:val="20"/>
              </w:rPr>
              <w:t>часов</w:t>
            </w:r>
          </w:p>
        </w:tc>
        <w:tc>
          <w:tcPr>
            <w:tcW w:w="1417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C0CB2" w:rsidRDefault="00DA6A80" w:rsidP="00DC0CB2">
            <w:pPr>
              <w:pStyle w:val="TableParagraph"/>
              <w:jc w:val="center"/>
              <w:rPr>
                <w:b/>
                <w:spacing w:val="1"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Производс</w:t>
            </w:r>
            <w:proofErr w:type="spellEnd"/>
            <w:r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твенная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</w:p>
          <w:p w:rsidR="002146EE" w:rsidRDefault="00DC0CB2" w:rsidP="00DC0C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DA6A80">
              <w:rPr>
                <w:b/>
                <w:sz w:val="20"/>
                <w:szCs w:val="20"/>
              </w:rPr>
              <w:t>по</w:t>
            </w:r>
            <w:r w:rsidR="00DA6A80">
              <w:rPr>
                <w:b/>
                <w:spacing w:val="1"/>
                <w:sz w:val="20"/>
                <w:szCs w:val="20"/>
              </w:rPr>
              <w:t xml:space="preserve"> </w:t>
            </w:r>
            <w:r w:rsidR="00DA6A80">
              <w:rPr>
                <w:b/>
                <w:sz w:val="20"/>
                <w:szCs w:val="20"/>
              </w:rPr>
              <w:t>профилю</w:t>
            </w:r>
            <w:r w:rsidR="00DA6A80"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 w:rsidR="00DA6A80">
              <w:rPr>
                <w:b/>
                <w:sz w:val="20"/>
                <w:szCs w:val="20"/>
              </w:rPr>
              <w:t>специальн</w:t>
            </w:r>
            <w:proofErr w:type="spellEnd"/>
            <w:r w:rsidR="00DA6A80">
              <w:rPr>
                <w:b/>
                <w:spacing w:val="-52"/>
                <w:sz w:val="20"/>
                <w:szCs w:val="20"/>
              </w:rPr>
              <w:t xml:space="preserve"> </w:t>
            </w:r>
            <w:r w:rsidR="00DA6A80">
              <w:rPr>
                <w:b/>
                <w:sz w:val="20"/>
                <w:szCs w:val="20"/>
              </w:rPr>
              <w:t>ости),</w:t>
            </w:r>
            <w:r w:rsidR="00DA6A80">
              <w:rPr>
                <w:b/>
                <w:spacing w:val="1"/>
                <w:sz w:val="20"/>
                <w:szCs w:val="20"/>
              </w:rPr>
              <w:t xml:space="preserve"> </w:t>
            </w:r>
            <w:r w:rsidR="00DA6A80">
              <w:rPr>
                <w:sz w:val="20"/>
                <w:szCs w:val="20"/>
              </w:rPr>
              <w:t>часов</w:t>
            </w:r>
          </w:p>
        </w:tc>
      </w:tr>
      <w:tr w:rsidR="002146EE" w:rsidTr="00DC0CB2">
        <w:trPr>
          <w:trHeight w:val="1215"/>
        </w:trPr>
        <w:tc>
          <w:tcPr>
            <w:tcW w:w="1970" w:type="dxa"/>
            <w:vMerge/>
          </w:tcPr>
          <w:p w:rsidR="002146EE" w:rsidRDefault="002146EE">
            <w:pPr>
              <w:rPr>
                <w:sz w:val="20"/>
                <w:szCs w:val="20"/>
              </w:rPr>
            </w:pPr>
          </w:p>
        </w:tc>
        <w:tc>
          <w:tcPr>
            <w:tcW w:w="1954" w:type="dxa"/>
            <w:vMerge/>
          </w:tcPr>
          <w:p w:rsidR="002146EE" w:rsidRDefault="002146EE">
            <w:pPr>
              <w:rPr>
                <w:sz w:val="20"/>
                <w:szCs w:val="20"/>
              </w:rPr>
            </w:pPr>
          </w:p>
        </w:tc>
        <w:tc>
          <w:tcPr>
            <w:tcW w:w="1299" w:type="dxa"/>
            <w:vMerge/>
          </w:tcPr>
          <w:p w:rsidR="002146EE" w:rsidRDefault="002146EE">
            <w:pPr>
              <w:rPr>
                <w:sz w:val="20"/>
                <w:szCs w:val="20"/>
              </w:rPr>
            </w:pPr>
          </w:p>
        </w:tc>
        <w:tc>
          <w:tcPr>
            <w:tcW w:w="1205" w:type="dxa"/>
            <w:vMerge/>
          </w:tcPr>
          <w:p w:rsidR="002146EE" w:rsidRDefault="002146EE">
            <w:pPr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2146EE" w:rsidRDefault="002146EE" w:rsidP="00DA6A80">
            <w:pPr>
              <w:pStyle w:val="TableParagraph"/>
              <w:rPr>
                <w:b/>
                <w:sz w:val="20"/>
                <w:szCs w:val="20"/>
              </w:rPr>
            </w:pPr>
          </w:p>
          <w:p w:rsidR="002146EE" w:rsidRDefault="002146EE" w:rsidP="00DA6A80">
            <w:pPr>
              <w:pStyle w:val="TableParagraph"/>
              <w:rPr>
                <w:b/>
                <w:sz w:val="20"/>
                <w:szCs w:val="20"/>
              </w:rPr>
            </w:pPr>
          </w:p>
          <w:p w:rsidR="002146EE" w:rsidRDefault="00DA6A80" w:rsidP="00DA6A80">
            <w:pPr>
              <w:pStyle w:val="TableParagraph"/>
              <w:spacing w:line="253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Всего,</w:t>
            </w:r>
          </w:p>
          <w:p w:rsidR="002146EE" w:rsidRDefault="00DA6A80" w:rsidP="00DA6A80">
            <w:pPr>
              <w:pStyle w:val="TableParagraph"/>
              <w:spacing w:line="27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843" w:type="dxa"/>
          </w:tcPr>
          <w:p w:rsidR="002146EE" w:rsidRDefault="00DA6A80" w:rsidP="00DA6A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лабораторные</w:t>
            </w:r>
            <w:r>
              <w:rPr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работы и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практические</w:t>
            </w:r>
            <w:r>
              <w:rPr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занятия,</w:t>
            </w:r>
          </w:p>
          <w:p w:rsidR="002146EE" w:rsidRDefault="00DA6A80" w:rsidP="00DA6A80">
            <w:pPr>
              <w:pStyle w:val="TableParagraph"/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417" w:type="dxa"/>
          </w:tcPr>
          <w:p w:rsidR="002146EE" w:rsidRDefault="002146EE" w:rsidP="00DA6A80">
            <w:pPr>
              <w:pStyle w:val="TableParagraph"/>
              <w:rPr>
                <w:b/>
                <w:sz w:val="20"/>
                <w:szCs w:val="20"/>
              </w:rPr>
            </w:pPr>
          </w:p>
          <w:p w:rsidR="00DA6A80" w:rsidRDefault="00DA6A80" w:rsidP="00DA6A80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</w:t>
            </w:r>
          </w:p>
          <w:p w:rsidR="002146EE" w:rsidRDefault="00DA6A80" w:rsidP="00DA6A80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курсовая</w:t>
            </w:r>
            <w:r>
              <w:rPr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149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DC0CB2" w:rsidRDefault="00DA6A80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</w:t>
            </w:r>
            <w:r>
              <w:rPr>
                <w:b/>
                <w:spacing w:val="-53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го</w:t>
            </w:r>
            <w:proofErr w:type="spellEnd"/>
            <w:r>
              <w:rPr>
                <w:b/>
                <w:sz w:val="20"/>
                <w:szCs w:val="20"/>
              </w:rPr>
              <w:t>,</w:t>
            </w:r>
          </w:p>
          <w:p w:rsidR="002146EE" w:rsidRDefault="00DA6A80" w:rsidP="00DC0C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час</w:t>
            </w:r>
            <w:r>
              <w:rPr>
                <w:spacing w:val="-5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ов</w:t>
            </w:r>
            <w:proofErr w:type="spellEnd"/>
          </w:p>
        </w:tc>
        <w:tc>
          <w:tcPr>
            <w:tcW w:w="982" w:type="dxa"/>
          </w:tcPr>
          <w:p w:rsidR="002146EE" w:rsidRDefault="00DA6A80" w:rsidP="00DC0C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т.ч.,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курсов</w:t>
            </w:r>
            <w:r>
              <w:rPr>
                <w:b/>
                <w:spacing w:val="-52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ая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работа,</w:t>
            </w:r>
            <w:r>
              <w:rPr>
                <w:b/>
                <w:spacing w:val="-5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988" w:type="dxa"/>
            <w:gridSpan w:val="2"/>
          </w:tcPr>
          <w:p w:rsidR="002146EE" w:rsidRDefault="002146EE" w:rsidP="00DA6A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46EE" w:rsidRDefault="002146EE" w:rsidP="00DA6A80">
            <w:pPr>
              <w:rPr>
                <w:sz w:val="20"/>
                <w:szCs w:val="20"/>
              </w:rPr>
            </w:pPr>
          </w:p>
        </w:tc>
      </w:tr>
      <w:tr w:rsidR="002146EE" w:rsidTr="00DC0CB2">
        <w:trPr>
          <w:trHeight w:val="399"/>
        </w:trPr>
        <w:tc>
          <w:tcPr>
            <w:tcW w:w="1970" w:type="dxa"/>
          </w:tcPr>
          <w:p w:rsidR="002146EE" w:rsidRDefault="00DA6A80">
            <w:pPr>
              <w:pStyle w:val="TableParagraph"/>
              <w:spacing w:before="61"/>
              <w:ind w:left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954" w:type="dxa"/>
          </w:tcPr>
          <w:p w:rsidR="002146EE" w:rsidRDefault="00DA6A80">
            <w:pPr>
              <w:pStyle w:val="TableParagraph"/>
              <w:spacing w:before="61"/>
              <w:ind w:left="2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299" w:type="dxa"/>
          </w:tcPr>
          <w:p w:rsidR="002146EE" w:rsidRDefault="00DA6A80">
            <w:pPr>
              <w:pStyle w:val="TableParagraph"/>
              <w:spacing w:before="61"/>
              <w:ind w:left="2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205" w:type="dxa"/>
          </w:tcPr>
          <w:p w:rsidR="002146EE" w:rsidRDefault="00DA6A80">
            <w:pPr>
              <w:pStyle w:val="TableParagraph"/>
              <w:spacing w:line="275" w:lineRule="exact"/>
              <w:ind w:left="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323" w:type="dxa"/>
          </w:tcPr>
          <w:p w:rsidR="002146EE" w:rsidRDefault="00DA6A80">
            <w:pPr>
              <w:pStyle w:val="TableParagraph"/>
              <w:spacing w:before="61"/>
              <w:ind w:left="15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2146EE" w:rsidRDefault="00DA6A80">
            <w:pPr>
              <w:pStyle w:val="TableParagraph"/>
              <w:spacing w:before="61"/>
              <w:ind w:left="2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2146EE" w:rsidRDefault="00DA6A80">
            <w:pPr>
              <w:pStyle w:val="TableParagraph"/>
              <w:spacing w:before="61"/>
              <w:ind w:left="6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149" w:type="dxa"/>
          </w:tcPr>
          <w:p w:rsidR="002146EE" w:rsidRDefault="00DA6A80">
            <w:pPr>
              <w:pStyle w:val="TableParagraph"/>
              <w:spacing w:before="61"/>
              <w:ind w:left="5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82" w:type="dxa"/>
          </w:tcPr>
          <w:p w:rsidR="002146EE" w:rsidRDefault="00DA6A80">
            <w:pPr>
              <w:pStyle w:val="TableParagraph"/>
              <w:spacing w:before="61"/>
              <w:ind w:right="35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88" w:type="dxa"/>
            <w:gridSpan w:val="2"/>
          </w:tcPr>
          <w:p w:rsidR="002146EE" w:rsidRDefault="00DA6A80">
            <w:pPr>
              <w:pStyle w:val="TableParagraph"/>
              <w:spacing w:before="61"/>
              <w:ind w:right="328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2146EE" w:rsidRDefault="00DA6A80">
            <w:pPr>
              <w:pStyle w:val="TableParagraph"/>
              <w:spacing w:before="61"/>
              <w:ind w:left="143" w:right="122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</w:tr>
      <w:tr w:rsidR="002146EE" w:rsidTr="00DC0CB2">
        <w:trPr>
          <w:trHeight w:val="1423"/>
        </w:trPr>
        <w:tc>
          <w:tcPr>
            <w:tcW w:w="1970" w:type="dxa"/>
          </w:tcPr>
          <w:p w:rsidR="002146EE" w:rsidRDefault="00DA6A80">
            <w:pPr>
              <w:pStyle w:val="TableParagraph"/>
              <w:spacing w:before="1"/>
              <w:ind w:left="107" w:right="2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1.1 – ПК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954" w:type="dxa"/>
          </w:tcPr>
          <w:p w:rsidR="002146EE" w:rsidRDefault="00DA6A80">
            <w:pPr>
              <w:pStyle w:val="TableParagraph"/>
              <w:spacing w:before="1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МДК.01.01</w:t>
            </w:r>
          </w:p>
          <w:p w:rsidR="002146EE" w:rsidRDefault="00DA6A80">
            <w:pPr>
              <w:pStyle w:val="TableParagraph"/>
              <w:ind w:left="107" w:right="12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Основы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проектирова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ния</w:t>
            </w:r>
            <w:proofErr w:type="spellEnd"/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объектов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садово-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паркового</w:t>
            </w:r>
          </w:p>
          <w:p w:rsidR="002146EE" w:rsidRDefault="00DA6A80">
            <w:pPr>
              <w:pStyle w:val="TableParagraph"/>
              <w:spacing w:line="270" w:lineRule="atLeast"/>
              <w:ind w:left="107" w:right="188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pacing w:val="-1"/>
                <w:sz w:val="20"/>
                <w:szCs w:val="20"/>
              </w:rPr>
              <w:t>строительст</w:t>
            </w:r>
            <w:proofErr w:type="spellEnd"/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</w:t>
            </w:r>
            <w:proofErr w:type="spellEnd"/>
          </w:p>
        </w:tc>
        <w:tc>
          <w:tcPr>
            <w:tcW w:w="1299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519</w:t>
            </w:r>
          </w:p>
        </w:tc>
        <w:tc>
          <w:tcPr>
            <w:tcW w:w="1205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277</w:t>
            </w:r>
          </w:p>
        </w:tc>
        <w:tc>
          <w:tcPr>
            <w:tcW w:w="1323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346</w:t>
            </w:r>
          </w:p>
        </w:tc>
        <w:tc>
          <w:tcPr>
            <w:tcW w:w="1843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DA6A80" w:rsidP="00DC0CB2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DA6A80" w:rsidP="00DC0CB2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49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173</w:t>
            </w:r>
          </w:p>
        </w:tc>
        <w:tc>
          <w:tcPr>
            <w:tcW w:w="982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2146EE" w:rsidP="00DC0CB2">
            <w:pPr>
              <w:pStyle w:val="TableParagraph"/>
              <w:jc w:val="center"/>
              <w:rPr>
                <w:b/>
                <w:sz w:val="20"/>
                <w:szCs w:val="20"/>
              </w:rPr>
            </w:pPr>
          </w:p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-</w:t>
            </w:r>
          </w:p>
        </w:tc>
      </w:tr>
      <w:tr w:rsidR="002146EE" w:rsidTr="00DC0CB2">
        <w:trPr>
          <w:trHeight w:val="1166"/>
        </w:trPr>
        <w:tc>
          <w:tcPr>
            <w:tcW w:w="1970" w:type="dxa"/>
          </w:tcPr>
          <w:p w:rsidR="002146EE" w:rsidRDefault="00DA6A80">
            <w:pPr>
              <w:pStyle w:val="TableParagraph"/>
              <w:ind w:left="107" w:right="2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1.1 – ПК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954" w:type="dxa"/>
          </w:tcPr>
          <w:p w:rsidR="002146EE" w:rsidRDefault="00DA6A80" w:rsidP="00DA6A80">
            <w:pPr>
              <w:pStyle w:val="TableParagraph"/>
              <w:ind w:left="107" w:right="61"/>
              <w:rPr>
                <w:b/>
                <w:spacing w:val="-1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Учебная практика (по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профилю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специальности),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299" w:type="dxa"/>
          </w:tcPr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1205" w:type="dxa"/>
          </w:tcPr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1323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</w:tcPr>
          <w:p w:rsidR="002146EE" w:rsidRDefault="002146EE" w:rsidP="00DC0CB2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2146EE" w:rsidRDefault="002146EE" w:rsidP="00DC0CB2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49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82" w:type="dxa"/>
          </w:tcPr>
          <w:p w:rsidR="002146EE" w:rsidRDefault="002146EE" w:rsidP="00DC0CB2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2146EE" w:rsidRDefault="002146EE" w:rsidP="00DC0CB2">
            <w:pPr>
              <w:pStyle w:val="TableParagraph"/>
              <w:jc w:val="center"/>
              <w:rPr>
                <w:b/>
                <w:i/>
                <w:w w:val="99"/>
                <w:sz w:val="20"/>
                <w:szCs w:val="20"/>
              </w:rPr>
            </w:pPr>
          </w:p>
        </w:tc>
      </w:tr>
      <w:tr w:rsidR="002146EE" w:rsidTr="00DC0CB2">
        <w:trPr>
          <w:trHeight w:val="1202"/>
        </w:trPr>
        <w:tc>
          <w:tcPr>
            <w:tcW w:w="1970" w:type="dxa"/>
          </w:tcPr>
          <w:p w:rsidR="002146EE" w:rsidRDefault="00DA6A80">
            <w:pPr>
              <w:pStyle w:val="TableParagraph"/>
              <w:ind w:left="107" w:right="276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1.1 – ПК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1954" w:type="dxa"/>
          </w:tcPr>
          <w:p w:rsidR="002146EE" w:rsidRDefault="00DA6A80" w:rsidP="00DA6A80">
            <w:pPr>
              <w:pStyle w:val="TableParagraph"/>
              <w:ind w:left="107" w:right="61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Производственная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практика (по</w:t>
            </w:r>
            <w:r>
              <w:rPr>
                <w:b/>
                <w:spacing w:val="-57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профилю</w:t>
            </w:r>
            <w:r>
              <w:rPr>
                <w:b/>
                <w:spacing w:val="1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специальности)</w:t>
            </w:r>
            <w:r>
              <w:rPr>
                <w:sz w:val="20"/>
                <w:szCs w:val="20"/>
              </w:rPr>
              <w:t>,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часов</w:t>
            </w:r>
          </w:p>
        </w:tc>
        <w:tc>
          <w:tcPr>
            <w:tcW w:w="1299" w:type="dxa"/>
          </w:tcPr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</w:t>
            </w:r>
          </w:p>
        </w:tc>
        <w:tc>
          <w:tcPr>
            <w:tcW w:w="1205" w:type="dxa"/>
            <w:shd w:val="clear" w:color="auto" w:fill="C0C0C0"/>
          </w:tcPr>
          <w:p w:rsidR="002146EE" w:rsidRDefault="00DA6A80" w:rsidP="00DC0CB2">
            <w:pPr>
              <w:pStyle w:val="TableParagraph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323" w:type="dxa"/>
            <w:shd w:val="clear" w:color="auto" w:fill="C0C0C0"/>
          </w:tcPr>
          <w:p w:rsidR="002146EE" w:rsidRDefault="002146EE" w:rsidP="00DC0C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gridSpan w:val="6"/>
            <w:shd w:val="clear" w:color="auto" w:fill="C0C0C0"/>
          </w:tcPr>
          <w:p w:rsidR="002146EE" w:rsidRDefault="002146EE" w:rsidP="00DC0CB2">
            <w:pPr>
              <w:pStyle w:val="TableParagraph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</w:t>
            </w:r>
          </w:p>
        </w:tc>
      </w:tr>
      <w:tr w:rsidR="002146EE" w:rsidTr="00DC0CB2">
        <w:trPr>
          <w:trHeight w:val="1071"/>
        </w:trPr>
        <w:tc>
          <w:tcPr>
            <w:tcW w:w="1970" w:type="dxa"/>
          </w:tcPr>
          <w:p w:rsidR="002146EE" w:rsidRDefault="002146EE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1954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99" w:type="dxa"/>
          </w:tcPr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771</w:t>
            </w:r>
          </w:p>
        </w:tc>
        <w:tc>
          <w:tcPr>
            <w:tcW w:w="1205" w:type="dxa"/>
          </w:tcPr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529</w:t>
            </w:r>
          </w:p>
        </w:tc>
        <w:tc>
          <w:tcPr>
            <w:tcW w:w="1323" w:type="dxa"/>
          </w:tcPr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346</w:t>
            </w:r>
          </w:p>
        </w:tc>
        <w:tc>
          <w:tcPr>
            <w:tcW w:w="1843" w:type="dxa"/>
          </w:tcPr>
          <w:p w:rsidR="002146EE" w:rsidRDefault="00DA6A80" w:rsidP="00DC0CB2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200</w:t>
            </w:r>
          </w:p>
        </w:tc>
        <w:tc>
          <w:tcPr>
            <w:tcW w:w="1417" w:type="dxa"/>
          </w:tcPr>
          <w:p w:rsidR="002146EE" w:rsidRDefault="00DA6A80" w:rsidP="00DC0CB2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</w:t>
            </w:r>
          </w:p>
        </w:tc>
        <w:tc>
          <w:tcPr>
            <w:tcW w:w="1149" w:type="dxa"/>
          </w:tcPr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173</w:t>
            </w:r>
          </w:p>
        </w:tc>
        <w:tc>
          <w:tcPr>
            <w:tcW w:w="982" w:type="dxa"/>
          </w:tcPr>
          <w:p w:rsidR="002146EE" w:rsidRDefault="002146EE" w:rsidP="00DC0CB2">
            <w:pPr>
              <w:pStyle w:val="TableParagraph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88" w:type="dxa"/>
            <w:gridSpan w:val="2"/>
          </w:tcPr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108</w:t>
            </w:r>
          </w:p>
        </w:tc>
        <w:tc>
          <w:tcPr>
            <w:tcW w:w="1417" w:type="dxa"/>
          </w:tcPr>
          <w:p w:rsidR="002146EE" w:rsidRDefault="00DA6A80" w:rsidP="00DC0CB2">
            <w:pPr>
              <w:pStyle w:val="TableParagraph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144</w:t>
            </w:r>
          </w:p>
        </w:tc>
      </w:tr>
    </w:tbl>
    <w:tbl>
      <w:tblPr>
        <w:tblStyle w:val="a7"/>
        <w:tblpPr w:leftFromText="180" w:rightFromText="180" w:vertAnchor="text" w:tblpX="16418" w:tblpY="-5139"/>
        <w:tblOverlap w:val="never"/>
        <w:tblW w:w="324" w:type="dxa"/>
        <w:tblLayout w:type="fixed"/>
        <w:tblLook w:val="04A0" w:firstRow="1" w:lastRow="0" w:firstColumn="1" w:lastColumn="0" w:noHBand="0" w:noVBand="1"/>
      </w:tblPr>
      <w:tblGrid>
        <w:gridCol w:w="324"/>
      </w:tblGrid>
      <w:tr w:rsidR="002146EE">
        <w:trPr>
          <w:trHeight w:val="30"/>
        </w:trPr>
        <w:tc>
          <w:tcPr>
            <w:tcW w:w="324" w:type="dxa"/>
          </w:tcPr>
          <w:p w:rsidR="002146EE" w:rsidRDefault="002146EE">
            <w:pPr>
              <w:spacing w:line="275" w:lineRule="exact"/>
              <w:jc w:val="right"/>
              <w:rPr>
                <w:sz w:val="24"/>
              </w:rPr>
            </w:pPr>
          </w:p>
        </w:tc>
      </w:tr>
    </w:tbl>
    <w:p w:rsidR="002146EE" w:rsidRDefault="002146EE">
      <w:pPr>
        <w:spacing w:line="275" w:lineRule="exact"/>
        <w:jc w:val="right"/>
        <w:rPr>
          <w:sz w:val="24"/>
        </w:rPr>
        <w:sectPr w:rsidR="002146EE">
          <w:footerReference w:type="default" r:id="rId10"/>
          <w:pgSz w:w="16850" w:h="11910" w:orient="landscape"/>
          <w:pgMar w:top="540" w:right="440" w:bottom="280" w:left="540" w:header="0" w:footer="0" w:gutter="0"/>
          <w:cols w:space="720"/>
        </w:sectPr>
      </w:pPr>
    </w:p>
    <w:p w:rsidR="002146EE" w:rsidRDefault="002146EE">
      <w:pPr>
        <w:pStyle w:val="a4"/>
        <w:spacing w:before="6"/>
        <w:rPr>
          <w:b/>
          <w:sz w:val="21"/>
        </w:rPr>
      </w:pPr>
    </w:p>
    <w:p w:rsidR="002146EE" w:rsidRDefault="00DA6A80">
      <w:pPr>
        <w:pStyle w:val="1"/>
        <w:numPr>
          <w:ilvl w:val="1"/>
          <w:numId w:val="3"/>
        </w:numPr>
        <w:tabs>
          <w:tab w:val="left" w:pos="1242"/>
        </w:tabs>
        <w:spacing w:after="4"/>
        <w:ind w:left="1241" w:hanging="422"/>
        <w:jc w:val="left"/>
      </w:pPr>
      <w:r>
        <w:t>Содержание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профессиональному</w:t>
      </w:r>
      <w:r>
        <w:rPr>
          <w:spacing w:val="-4"/>
        </w:rPr>
        <w:t xml:space="preserve"> </w:t>
      </w:r>
      <w:r>
        <w:t>модулю</w:t>
      </w:r>
      <w:r>
        <w:rPr>
          <w:spacing w:val="-3"/>
        </w:rPr>
        <w:t xml:space="preserve"> </w:t>
      </w:r>
      <w:r>
        <w:t>(ПМ)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56"/>
        <w:gridCol w:w="7854"/>
        <w:gridCol w:w="1410"/>
        <w:gridCol w:w="774"/>
        <w:gridCol w:w="1909"/>
      </w:tblGrid>
      <w:tr w:rsidR="002146EE">
        <w:trPr>
          <w:trHeight w:val="1840"/>
        </w:trPr>
        <w:tc>
          <w:tcPr>
            <w:tcW w:w="3128" w:type="dxa"/>
          </w:tcPr>
          <w:p w:rsidR="002146EE" w:rsidRDefault="00DA6A80">
            <w:pPr>
              <w:pStyle w:val="TableParagraph"/>
              <w:ind w:left="107" w:right="376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 (ПМ),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междисциплинарного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(МДК) 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тем</w:t>
            </w: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ind w:left="263" w:right="25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занятия, тематика самостоятельной работы обучающихся, курсовой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работы(проекта)</w:t>
            </w:r>
          </w:p>
        </w:tc>
        <w:tc>
          <w:tcPr>
            <w:tcW w:w="1410" w:type="dxa"/>
          </w:tcPr>
          <w:p w:rsidR="002146EE" w:rsidRDefault="00DA6A80">
            <w:pPr>
              <w:pStyle w:val="TableParagraph"/>
              <w:ind w:left="396" w:right="320" w:hanging="53"/>
              <w:rPr>
                <w:b/>
                <w:sz w:val="24"/>
              </w:rPr>
            </w:pPr>
            <w:r>
              <w:rPr>
                <w:b/>
                <w:sz w:val="24"/>
              </w:rPr>
              <w:t>Объем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ind w:left="112" w:right="112" w:firstLine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В т.ч.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форм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pacing w:val="-1"/>
                <w:sz w:val="20"/>
              </w:rPr>
              <w:t>практ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ическ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ой</w:t>
            </w:r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подго</w:t>
            </w:r>
            <w:proofErr w:type="spellEnd"/>
          </w:p>
          <w:p w:rsidR="002146EE" w:rsidRDefault="00DA6A80">
            <w:pPr>
              <w:pStyle w:val="TableParagraph"/>
              <w:spacing w:before="1" w:line="210" w:lineRule="exact"/>
              <w:ind w:left="94" w:right="93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товки</w:t>
            </w:r>
            <w:proofErr w:type="spellEnd"/>
          </w:p>
        </w:tc>
        <w:tc>
          <w:tcPr>
            <w:tcW w:w="1909" w:type="dxa"/>
          </w:tcPr>
          <w:p w:rsidR="002146EE" w:rsidRDefault="00DA6A80">
            <w:pPr>
              <w:pStyle w:val="TableParagraph"/>
              <w:ind w:left="454" w:right="435" w:firstLine="28"/>
              <w:rPr>
                <w:b/>
                <w:sz w:val="24"/>
              </w:rPr>
            </w:pPr>
            <w:r>
              <w:rPr>
                <w:b/>
                <w:sz w:val="24"/>
              </w:rPr>
              <w:t>Уровень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</w:p>
        </w:tc>
      </w:tr>
      <w:tr w:rsidR="002146EE">
        <w:trPr>
          <w:trHeight w:val="275"/>
        </w:trPr>
        <w:tc>
          <w:tcPr>
            <w:tcW w:w="3128" w:type="dxa"/>
          </w:tcPr>
          <w:p w:rsidR="002146EE" w:rsidRDefault="00DA6A80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410" w:type="dxa"/>
          </w:tcPr>
          <w:p w:rsidR="002146EE" w:rsidRDefault="00DA6A80">
            <w:pPr>
              <w:pStyle w:val="TableParagraph"/>
              <w:spacing w:line="256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56" w:lineRule="exact"/>
              <w:ind w:right="318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09" w:type="dxa"/>
          </w:tcPr>
          <w:p w:rsidR="002146EE" w:rsidRDefault="00DA6A80">
            <w:pPr>
              <w:pStyle w:val="TableParagraph"/>
              <w:spacing w:line="256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</w:tr>
      <w:tr w:rsidR="002146EE">
        <w:trPr>
          <w:trHeight w:val="275"/>
        </w:trPr>
        <w:tc>
          <w:tcPr>
            <w:tcW w:w="3128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line="255" w:lineRule="exact"/>
              <w:ind w:left="136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</w:t>
            </w:r>
          </w:p>
        </w:tc>
        <w:tc>
          <w:tcPr>
            <w:tcW w:w="8410" w:type="dxa"/>
            <w:gridSpan w:val="2"/>
            <w:vMerge w:val="restart"/>
          </w:tcPr>
          <w:p w:rsidR="002146EE" w:rsidRDefault="002146EE">
            <w:pPr>
              <w:pStyle w:val="TableParagraph"/>
            </w:pPr>
          </w:p>
        </w:tc>
        <w:tc>
          <w:tcPr>
            <w:tcW w:w="1410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line="255" w:lineRule="exact"/>
              <w:ind w:left="300" w:right="2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771</w:t>
            </w:r>
          </w:p>
        </w:tc>
        <w:tc>
          <w:tcPr>
            <w:tcW w:w="774" w:type="dxa"/>
            <w:vMerge w:val="restart"/>
          </w:tcPr>
          <w:p w:rsidR="002146EE" w:rsidRDefault="002146EE">
            <w:pPr>
              <w:pStyle w:val="TableParagraph"/>
            </w:pPr>
          </w:p>
        </w:tc>
        <w:tc>
          <w:tcPr>
            <w:tcW w:w="1909" w:type="dxa"/>
            <w:vMerge w:val="restart"/>
            <w:shd w:val="clear" w:color="auto" w:fill="C0C0C0"/>
          </w:tcPr>
          <w:p w:rsidR="002146EE" w:rsidRDefault="002146EE">
            <w:pPr>
              <w:pStyle w:val="TableParagraph"/>
            </w:pPr>
          </w:p>
        </w:tc>
      </w:tr>
      <w:tr w:rsidR="002146EE">
        <w:trPr>
          <w:trHeight w:val="265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DA6A80">
            <w:pPr>
              <w:pStyle w:val="TableParagraph"/>
              <w:spacing w:line="246" w:lineRule="exact"/>
              <w:ind w:left="638"/>
              <w:rPr>
                <w:b/>
                <w:sz w:val="24"/>
              </w:rPr>
            </w:pPr>
            <w:r>
              <w:rPr>
                <w:b/>
                <w:sz w:val="24"/>
              </w:rPr>
              <w:t>объектов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садово-</w:t>
            </w:r>
          </w:p>
        </w:tc>
        <w:tc>
          <w:tcPr>
            <w:tcW w:w="8410" w:type="dxa"/>
            <w:gridSpan w:val="2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C0C0C0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66"/>
        </w:trPr>
        <w:tc>
          <w:tcPr>
            <w:tcW w:w="3128" w:type="dxa"/>
            <w:tcBorders>
              <w:top w:val="nil"/>
            </w:tcBorders>
          </w:tcPr>
          <w:p w:rsidR="002146EE" w:rsidRDefault="00DA6A80">
            <w:pPr>
              <w:pStyle w:val="TableParagraph"/>
              <w:spacing w:line="247" w:lineRule="exact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паркового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410" w:type="dxa"/>
            <w:gridSpan w:val="2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2146EE" w:rsidRDefault="002146E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C0C0C0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line="255" w:lineRule="exact"/>
              <w:ind w:left="635"/>
              <w:rPr>
                <w:b/>
                <w:sz w:val="24"/>
              </w:rPr>
            </w:pPr>
            <w:r>
              <w:rPr>
                <w:b/>
                <w:sz w:val="24"/>
              </w:rPr>
              <w:t>МДК 01. Основы</w:t>
            </w:r>
          </w:p>
        </w:tc>
        <w:tc>
          <w:tcPr>
            <w:tcW w:w="8410" w:type="dxa"/>
            <w:gridSpan w:val="2"/>
            <w:vMerge w:val="restart"/>
          </w:tcPr>
          <w:p w:rsidR="002146EE" w:rsidRDefault="002146EE">
            <w:pPr>
              <w:pStyle w:val="TableParagraph"/>
            </w:pPr>
          </w:p>
        </w:tc>
        <w:tc>
          <w:tcPr>
            <w:tcW w:w="1410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line="255" w:lineRule="exact"/>
              <w:ind w:left="300" w:right="298"/>
              <w:jc w:val="center"/>
              <w:rPr>
                <w:sz w:val="24"/>
              </w:rPr>
            </w:pPr>
            <w:r>
              <w:rPr>
                <w:sz w:val="24"/>
              </w:rPr>
              <w:t>519</w:t>
            </w:r>
          </w:p>
        </w:tc>
        <w:tc>
          <w:tcPr>
            <w:tcW w:w="774" w:type="dxa"/>
            <w:vMerge w:val="restart"/>
          </w:tcPr>
          <w:p w:rsidR="002146EE" w:rsidRDefault="002146EE">
            <w:pPr>
              <w:pStyle w:val="TableParagraph"/>
            </w:pP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C0C0C0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65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DA6A80">
            <w:pPr>
              <w:pStyle w:val="TableParagraph"/>
              <w:spacing w:line="246" w:lineRule="exact"/>
              <w:ind w:left="134"/>
              <w:rPr>
                <w:b/>
                <w:sz w:val="24"/>
              </w:rPr>
            </w:pPr>
            <w:r>
              <w:rPr>
                <w:b/>
                <w:sz w:val="24"/>
              </w:rPr>
              <w:t>проектирования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объектов</w:t>
            </w:r>
          </w:p>
        </w:tc>
        <w:tc>
          <w:tcPr>
            <w:tcW w:w="8410" w:type="dxa"/>
            <w:gridSpan w:val="2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C0C0C0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66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DA6A80">
            <w:pPr>
              <w:pStyle w:val="TableParagraph"/>
              <w:spacing w:line="246" w:lineRule="exact"/>
              <w:ind w:left="599"/>
              <w:rPr>
                <w:b/>
                <w:sz w:val="24"/>
              </w:rPr>
            </w:pPr>
            <w:r>
              <w:rPr>
                <w:b/>
                <w:sz w:val="24"/>
              </w:rPr>
              <w:t>садово-паркового</w:t>
            </w:r>
          </w:p>
        </w:tc>
        <w:tc>
          <w:tcPr>
            <w:tcW w:w="8410" w:type="dxa"/>
            <w:gridSpan w:val="2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C0C0C0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66"/>
        </w:trPr>
        <w:tc>
          <w:tcPr>
            <w:tcW w:w="3128" w:type="dxa"/>
            <w:tcBorders>
              <w:top w:val="nil"/>
            </w:tcBorders>
          </w:tcPr>
          <w:p w:rsidR="002146EE" w:rsidRDefault="00DA6A80">
            <w:pPr>
              <w:pStyle w:val="TableParagraph"/>
              <w:spacing w:line="247" w:lineRule="exact"/>
              <w:ind w:left="775"/>
              <w:rPr>
                <w:b/>
                <w:sz w:val="24"/>
              </w:rPr>
            </w:pPr>
            <w:r>
              <w:rPr>
                <w:b/>
                <w:sz w:val="24"/>
              </w:rPr>
              <w:t>строительства</w:t>
            </w:r>
          </w:p>
        </w:tc>
        <w:tc>
          <w:tcPr>
            <w:tcW w:w="8410" w:type="dxa"/>
            <w:gridSpan w:val="2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tcBorders>
              <w:top w:val="nil"/>
            </w:tcBorders>
          </w:tcPr>
          <w:p w:rsidR="002146EE" w:rsidRDefault="002146E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C0C0C0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</w:t>
            </w: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0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line="256" w:lineRule="exact"/>
              <w:ind w:left="302" w:right="2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4(2)</w:t>
            </w: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56" w:lineRule="exact"/>
              <w:ind w:right="31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</w:t>
            </w:r>
          </w:p>
        </w:tc>
        <w:tc>
          <w:tcPr>
            <w:tcW w:w="1909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line="256" w:lineRule="exact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2146EE">
        <w:trPr>
          <w:trHeight w:val="265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DA6A80">
            <w:pPr>
              <w:pStyle w:val="TableParagraph"/>
              <w:spacing w:line="24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ЕСКД,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СПДС,</w:t>
            </w:r>
          </w:p>
        </w:tc>
        <w:tc>
          <w:tcPr>
            <w:tcW w:w="556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4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sz w:val="24"/>
              </w:rPr>
              <w:t>Стандарты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ЕСКД,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СПДС,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18"/>
              </w:rPr>
            </w:pPr>
          </w:p>
        </w:tc>
        <w:tc>
          <w:tcPr>
            <w:tcW w:w="774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18"/>
              </w:rPr>
            </w:pPr>
          </w:p>
        </w:tc>
      </w:tr>
      <w:tr w:rsidR="002146EE">
        <w:trPr>
          <w:trHeight w:val="266"/>
        </w:trPr>
        <w:tc>
          <w:tcPr>
            <w:tcW w:w="3128" w:type="dxa"/>
            <w:vMerge w:val="restart"/>
            <w:tcBorders>
              <w:top w:val="nil"/>
              <w:bottom w:val="nil"/>
            </w:tcBorders>
          </w:tcPr>
          <w:p w:rsidR="002146EE" w:rsidRDefault="00DA6A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СНиП</w:t>
            </w:r>
          </w:p>
        </w:tc>
        <w:tc>
          <w:tcPr>
            <w:tcW w:w="556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854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410" w:type="dxa"/>
            <w:vMerge w:val="restart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</w:pPr>
          </w:p>
        </w:tc>
        <w:tc>
          <w:tcPr>
            <w:tcW w:w="774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909" w:type="dxa"/>
            <w:vMerge w:val="restart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</w:pPr>
          </w:p>
        </w:tc>
      </w:tr>
      <w:tr w:rsidR="002146EE">
        <w:trPr>
          <w:trHeight w:val="280"/>
        </w:trPr>
        <w:tc>
          <w:tcPr>
            <w:tcW w:w="3128" w:type="dxa"/>
            <w:vMerge/>
            <w:tcBorders>
              <w:top w:val="nil"/>
              <w:bottom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line="260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4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Сведения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стандартных</w:t>
            </w:r>
            <w:r>
              <w:rPr>
                <w:i/>
                <w:spacing w:val="36"/>
                <w:sz w:val="24"/>
              </w:rPr>
              <w:t xml:space="preserve"> </w:t>
            </w:r>
            <w:r>
              <w:rPr>
                <w:i/>
                <w:sz w:val="24"/>
              </w:rPr>
              <w:t>шрифтах.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Параметры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букв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цифр.</w:t>
            </w:r>
            <w:r>
              <w:rPr>
                <w:i/>
                <w:spacing w:val="37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</w:p>
        </w:tc>
        <w:tc>
          <w:tcPr>
            <w:tcW w:w="1410" w:type="dxa"/>
            <w:vMerge/>
            <w:tcBorders>
              <w:top w:val="nil"/>
              <w:bottom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line="260" w:lineRule="exact"/>
              <w:ind w:right="31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/>
            <w:tcBorders>
              <w:top w:val="nil"/>
              <w:bottom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854" w:type="dxa"/>
            <w:tcBorders>
              <w:top w:val="nil"/>
              <w:bottom w:val="nil"/>
            </w:tcBorders>
          </w:tcPr>
          <w:p w:rsidR="002146EE" w:rsidRDefault="00DA6A80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изображения</w:t>
            </w:r>
            <w:r>
              <w:rPr>
                <w:i/>
                <w:spacing w:val="33"/>
                <w:sz w:val="24"/>
              </w:rPr>
              <w:t xml:space="preserve"> </w:t>
            </w:r>
            <w:r>
              <w:rPr>
                <w:i/>
                <w:sz w:val="24"/>
              </w:rPr>
              <w:t>букв,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отдельных</w:t>
            </w:r>
            <w:r>
              <w:rPr>
                <w:i/>
                <w:spacing w:val="90"/>
                <w:sz w:val="24"/>
              </w:rPr>
              <w:t xml:space="preserve"> </w:t>
            </w:r>
            <w:r>
              <w:rPr>
                <w:i/>
                <w:sz w:val="24"/>
              </w:rPr>
              <w:t>слов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предложений.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Упражнения</w:t>
            </w:r>
            <w:r>
              <w:rPr>
                <w:i/>
                <w:spacing w:val="92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</w:tr>
      <w:tr w:rsidR="002146EE">
        <w:trPr>
          <w:trHeight w:val="276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854" w:type="dxa"/>
            <w:tcBorders>
              <w:top w:val="nil"/>
              <w:bottom w:val="nil"/>
            </w:tcBorders>
          </w:tcPr>
          <w:p w:rsidR="002146EE" w:rsidRDefault="00DA6A80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изображению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букв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26"/>
                <w:sz w:val="24"/>
              </w:rPr>
              <w:t xml:space="preserve"> </w:t>
            </w:r>
            <w:r>
              <w:rPr>
                <w:i/>
                <w:sz w:val="24"/>
              </w:rPr>
              <w:t>цифр.</w:t>
            </w:r>
            <w:r>
              <w:rPr>
                <w:i/>
                <w:spacing w:val="28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17"/>
                <w:sz w:val="24"/>
              </w:rPr>
              <w:t xml:space="preserve"> </w:t>
            </w:r>
            <w:r>
              <w:rPr>
                <w:i/>
                <w:sz w:val="24"/>
              </w:rPr>
              <w:t>Сведения</w:t>
            </w:r>
            <w:r>
              <w:rPr>
                <w:i/>
                <w:spacing w:val="27"/>
                <w:sz w:val="24"/>
              </w:rPr>
              <w:t xml:space="preserve"> </w:t>
            </w:r>
            <w:r>
              <w:rPr>
                <w:i/>
                <w:sz w:val="24"/>
              </w:rPr>
              <w:t>о</w:t>
            </w:r>
            <w:r>
              <w:rPr>
                <w:i/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стандартных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</w:tr>
      <w:tr w:rsidR="002146EE">
        <w:trPr>
          <w:trHeight w:val="271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854" w:type="dxa"/>
            <w:tcBorders>
              <w:top w:val="nil"/>
            </w:tcBorders>
          </w:tcPr>
          <w:p w:rsidR="002146EE" w:rsidRDefault="00DA6A80">
            <w:pPr>
              <w:pStyle w:val="TableParagraph"/>
              <w:spacing w:line="25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шрифтах)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</w:tr>
      <w:tr w:rsidR="002146EE">
        <w:trPr>
          <w:trHeight w:val="280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line="260" w:lineRule="exact"/>
              <w:ind w:right="256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4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line="260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 нанесения</w:t>
            </w:r>
            <w:r>
              <w:rPr>
                <w:i/>
                <w:spacing w:val="2"/>
                <w:sz w:val="24"/>
              </w:rPr>
              <w:t xml:space="preserve"> </w:t>
            </w:r>
            <w:r>
              <w:rPr>
                <w:i/>
                <w:sz w:val="24"/>
              </w:rPr>
              <w:t>размеров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чертежах: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нанесение линейных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угловых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line="260" w:lineRule="exact"/>
              <w:ind w:right="31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</w:tr>
      <w:tr w:rsidR="002146EE">
        <w:trPr>
          <w:trHeight w:val="276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854" w:type="dxa"/>
            <w:tcBorders>
              <w:top w:val="nil"/>
              <w:bottom w:val="nil"/>
            </w:tcBorders>
          </w:tcPr>
          <w:p w:rsidR="002146EE" w:rsidRDefault="00DA6A80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размеров.</w:t>
            </w:r>
            <w:r>
              <w:rPr>
                <w:i/>
                <w:spacing w:val="29"/>
                <w:sz w:val="24"/>
              </w:rPr>
              <w:t xml:space="preserve"> </w:t>
            </w:r>
            <w:r>
              <w:rPr>
                <w:i/>
                <w:sz w:val="24"/>
              </w:rPr>
              <w:t>Масштабы.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Деление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отрезков</w:t>
            </w:r>
            <w:r>
              <w:rPr>
                <w:i/>
                <w:spacing w:val="91"/>
                <w:sz w:val="24"/>
              </w:rPr>
              <w:t xml:space="preserve"> </w:t>
            </w:r>
            <w:r>
              <w:rPr>
                <w:i/>
                <w:sz w:val="24"/>
              </w:rPr>
              <w:t>прямых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95"/>
                <w:sz w:val="24"/>
              </w:rPr>
              <w:t xml:space="preserve"> </w:t>
            </w:r>
            <w:r>
              <w:rPr>
                <w:i/>
                <w:sz w:val="24"/>
              </w:rPr>
              <w:t>окружностей</w:t>
            </w:r>
            <w:r>
              <w:rPr>
                <w:i/>
                <w:spacing w:val="88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</w:tr>
      <w:tr w:rsidR="002146EE">
        <w:trPr>
          <w:trHeight w:val="276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854" w:type="dxa"/>
            <w:tcBorders>
              <w:top w:val="nil"/>
              <w:bottom w:val="nil"/>
            </w:tcBorders>
          </w:tcPr>
          <w:p w:rsidR="002146EE" w:rsidRDefault="00DA6A80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равные</w:t>
            </w:r>
            <w:r>
              <w:rPr>
                <w:i/>
                <w:spacing w:val="41"/>
                <w:sz w:val="24"/>
              </w:rPr>
              <w:t xml:space="preserve"> </w:t>
            </w:r>
            <w:r>
              <w:rPr>
                <w:i/>
                <w:sz w:val="24"/>
              </w:rPr>
              <w:t>части.</w:t>
            </w:r>
            <w:r>
              <w:rPr>
                <w:i/>
                <w:spacing w:val="35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Геометрические</w:t>
            </w:r>
            <w:r>
              <w:rPr>
                <w:i/>
                <w:spacing w:val="42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построения.</w:t>
            </w:r>
            <w:r w:rsidR="005408EC">
              <w:rPr>
                <w:i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43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34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854" w:type="dxa"/>
            <w:tcBorders>
              <w:top w:val="nil"/>
              <w:bottom w:val="nil"/>
            </w:tcBorders>
          </w:tcPr>
          <w:p w:rsidR="002146EE" w:rsidRDefault="00DA6A80">
            <w:pPr>
              <w:pStyle w:val="TableParagraph"/>
              <w:spacing w:line="256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нанесения</w:t>
            </w:r>
            <w:r>
              <w:rPr>
                <w:i/>
                <w:spacing w:val="76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размеров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на  </w:t>
            </w:r>
            <w:r>
              <w:rPr>
                <w:i/>
                <w:spacing w:val="14"/>
                <w:sz w:val="24"/>
              </w:rPr>
              <w:t xml:space="preserve"> </w:t>
            </w:r>
            <w:r w:rsidR="005408EC">
              <w:rPr>
                <w:i/>
                <w:sz w:val="24"/>
              </w:rPr>
              <w:t>чертежах: нанесение</w:t>
            </w:r>
            <w:r>
              <w:rPr>
                <w:i/>
                <w:sz w:val="24"/>
              </w:rPr>
              <w:t xml:space="preserve">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линейных  </w:t>
            </w:r>
            <w:r>
              <w:rPr>
                <w:i/>
                <w:spacing w:val="1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и  </w:t>
            </w:r>
            <w:r>
              <w:rPr>
                <w:i/>
                <w:spacing w:val="14"/>
                <w:sz w:val="24"/>
              </w:rPr>
              <w:t xml:space="preserve"> </w:t>
            </w:r>
            <w:r>
              <w:rPr>
                <w:i/>
                <w:sz w:val="24"/>
              </w:rPr>
              <w:t>угловых</w:t>
            </w:r>
          </w:p>
        </w:tc>
        <w:tc>
          <w:tcPr>
            <w:tcW w:w="1410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</w:tr>
      <w:tr w:rsidR="002146EE">
        <w:trPr>
          <w:trHeight w:val="271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  <w:tcBorders>
              <w:top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854" w:type="dxa"/>
            <w:tcBorders>
              <w:top w:val="nil"/>
            </w:tcBorders>
          </w:tcPr>
          <w:p w:rsidR="002146EE" w:rsidRDefault="00DA6A80">
            <w:pPr>
              <w:pStyle w:val="TableParagraph"/>
              <w:spacing w:line="252" w:lineRule="exact"/>
              <w:ind w:left="110"/>
              <w:rPr>
                <w:i/>
                <w:sz w:val="24"/>
              </w:rPr>
            </w:pPr>
            <w:r>
              <w:rPr>
                <w:i/>
                <w:sz w:val="24"/>
              </w:rPr>
              <w:t>размеров.)</w:t>
            </w:r>
          </w:p>
        </w:tc>
        <w:tc>
          <w:tcPr>
            <w:tcW w:w="1410" w:type="dxa"/>
            <w:tcBorders>
              <w:top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  <w:tcBorders>
              <w:top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tcBorders>
              <w:top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10" w:type="dxa"/>
          </w:tcPr>
          <w:p w:rsidR="002146EE" w:rsidRDefault="00DA6A80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774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</w:pPr>
          </w:p>
        </w:tc>
      </w:tr>
      <w:tr w:rsidR="002146EE">
        <w:trPr>
          <w:trHeight w:val="277"/>
        </w:trPr>
        <w:tc>
          <w:tcPr>
            <w:tcW w:w="3128" w:type="dxa"/>
            <w:tcBorders>
              <w:top w:val="nil"/>
              <w:bottom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10" w:type="dxa"/>
            <w:tcBorders>
              <w:bottom w:val="nil"/>
            </w:tcBorders>
          </w:tcPr>
          <w:p w:rsidR="002146EE" w:rsidRDefault="00DA6A80">
            <w:pPr>
              <w:pStyle w:val="TableParagraph"/>
              <w:spacing w:before="1" w:line="257" w:lineRule="exact"/>
              <w:ind w:left="300" w:right="2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before="1" w:line="257" w:lineRule="exact"/>
              <w:ind w:right="258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11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tcBorders>
              <w:top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556" w:type="dxa"/>
          </w:tcPr>
          <w:p w:rsidR="002146EE" w:rsidRDefault="00DA6A80">
            <w:pPr>
              <w:pStyle w:val="TableParagraph"/>
              <w:spacing w:line="256" w:lineRule="exact"/>
              <w:ind w:left="25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4" w:type="dxa"/>
          </w:tcPr>
          <w:p w:rsidR="002146EE" w:rsidRDefault="00DA6A80">
            <w:pPr>
              <w:pStyle w:val="TableParagraph"/>
              <w:spacing w:line="256" w:lineRule="exact"/>
              <w:ind w:left="132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</w:p>
        </w:tc>
        <w:tc>
          <w:tcPr>
            <w:tcW w:w="1410" w:type="dxa"/>
            <w:tcBorders>
              <w:top w:val="nil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56" w:lineRule="exact"/>
              <w:ind w:right="318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</w:tbl>
    <w:p w:rsidR="002146EE" w:rsidRDefault="002146EE">
      <w:pPr>
        <w:rPr>
          <w:sz w:val="2"/>
          <w:szCs w:val="2"/>
        </w:rPr>
        <w:sectPr w:rsidR="002146EE">
          <w:footerReference w:type="default" r:id="rId11"/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66"/>
        <w:gridCol w:w="7843"/>
        <w:gridCol w:w="1409"/>
        <w:gridCol w:w="773"/>
        <w:gridCol w:w="1908"/>
      </w:tblGrid>
      <w:tr w:rsidR="002146EE">
        <w:trPr>
          <w:trHeight w:val="1105"/>
        </w:trPr>
        <w:tc>
          <w:tcPr>
            <w:tcW w:w="312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566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843" w:type="dxa"/>
          </w:tcPr>
          <w:p w:rsidR="002146EE" w:rsidRDefault="00DA6A80">
            <w:pPr>
              <w:pStyle w:val="TableParagraph"/>
              <w:spacing w:line="270" w:lineRule="atLeast"/>
              <w:ind w:left="122" w:right="97"/>
              <w:jc w:val="both"/>
              <w:rPr>
                <w:sz w:val="24"/>
              </w:rPr>
            </w:pPr>
            <w:r>
              <w:rPr>
                <w:sz w:val="24"/>
              </w:rPr>
              <w:t>(ЕСКД) и Систем проектной документации для строительства (СПДС),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color w:val="00AF50"/>
                <w:sz w:val="24"/>
              </w:rPr>
              <w:t>с</w:t>
            </w:r>
            <w:r>
              <w:rPr>
                <w:sz w:val="24"/>
              </w:rPr>
              <w:t>пользование Строительных нормам и правил (СНиП). (Пр.1). (Краткая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конструкторской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(ЕСКД</w:t>
            </w:r>
            <w:proofErr w:type="gramStart"/>
            <w:r>
              <w:rPr>
                <w:sz w:val="24"/>
              </w:rPr>
              <w:t>) .</w:t>
            </w:r>
            <w:proofErr w:type="gramEnd"/>
            <w:r>
              <w:rPr>
                <w:sz w:val="24"/>
              </w:rPr>
              <w:t>(Пр.1)</w:t>
            </w:r>
          </w:p>
        </w:tc>
        <w:tc>
          <w:tcPr>
            <w:tcW w:w="1409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316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43" w:type="dxa"/>
          </w:tcPr>
          <w:p w:rsidR="002146EE" w:rsidRDefault="00DA6A80">
            <w:pPr>
              <w:pStyle w:val="TableParagraph"/>
              <w:spacing w:line="275" w:lineRule="exact"/>
              <w:ind w:left="112"/>
            </w:pPr>
            <w:r>
              <w:rPr>
                <w:sz w:val="24"/>
              </w:rPr>
              <w:t>Линии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2.303-</w:t>
            </w:r>
            <w:proofErr w:type="gramStart"/>
            <w:r>
              <w:rPr>
                <w:sz w:val="24"/>
              </w:rPr>
              <w:t>68.</w:t>
            </w:r>
            <w:r>
              <w:t>(</w:t>
            </w:r>
            <w:proofErr w:type="gramEnd"/>
            <w:r>
              <w:t>Пр.2)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43" w:type="dxa"/>
          </w:tcPr>
          <w:p w:rsidR="002146EE" w:rsidRDefault="00DA6A8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Вычерчивание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контуров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прокладки,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расставление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размеров.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(Пр.3)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2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43" w:type="dxa"/>
          </w:tcPr>
          <w:p w:rsidR="002146EE" w:rsidRDefault="00DA6A80">
            <w:pPr>
              <w:pStyle w:val="TableParagraph"/>
              <w:spacing w:line="276" w:lineRule="exact"/>
              <w:ind w:left="112" w:right="2481"/>
              <w:rPr>
                <w:sz w:val="24"/>
              </w:rPr>
            </w:pPr>
            <w:r>
              <w:rPr>
                <w:sz w:val="24"/>
              </w:rPr>
              <w:t>Выполнение графической работы по изображению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обломов. (Пр.4)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43" w:type="dxa"/>
          </w:tcPr>
          <w:p w:rsidR="002146EE" w:rsidRDefault="00DA6A8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Шрифты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чертёжные,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ГОСТ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2.304-81.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Сопряжения.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(Пр5)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8"/>
        </w:trPr>
        <w:tc>
          <w:tcPr>
            <w:tcW w:w="3128" w:type="dxa"/>
            <w:vMerge w:val="restart"/>
          </w:tcPr>
          <w:p w:rsidR="002146EE" w:rsidRDefault="00DA6A80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1.2</w:t>
            </w:r>
          </w:p>
          <w:p w:rsidR="002146EE" w:rsidRDefault="00DA6A80">
            <w:pPr>
              <w:pStyle w:val="TableParagraph"/>
              <w:ind w:left="107" w:right="255"/>
              <w:jc w:val="both"/>
              <w:rPr>
                <w:sz w:val="24"/>
              </w:rPr>
            </w:pPr>
            <w:r>
              <w:rPr>
                <w:sz w:val="24"/>
              </w:rPr>
              <w:t>Законы, методы и приемы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проекционного черчения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архитектурной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графики</w:t>
            </w: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before="1"/>
              <w:ind w:left="443"/>
              <w:rPr>
                <w:i/>
                <w:sz w:val="24"/>
              </w:rPr>
            </w:pPr>
            <w:r>
              <w:rPr>
                <w:i/>
                <w:sz w:val="24"/>
              </w:rPr>
              <w:t>14(6)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 w:line="257" w:lineRule="exact"/>
              <w:ind w:right="25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</w:p>
        </w:tc>
        <w:tc>
          <w:tcPr>
            <w:tcW w:w="1908" w:type="dxa"/>
            <w:vMerge w:val="restart"/>
          </w:tcPr>
          <w:p w:rsidR="002146EE" w:rsidRDefault="00DA6A80">
            <w:pPr>
              <w:pStyle w:val="TableParagraph"/>
              <w:spacing w:before="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43" w:type="dxa"/>
          </w:tcPr>
          <w:p w:rsidR="002146EE" w:rsidRDefault="00DA6A80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Законы, 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приемы проекционного черчения и архитектурной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графики.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1379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43" w:type="dxa"/>
          </w:tcPr>
          <w:p w:rsidR="002146EE" w:rsidRDefault="00DA6A80">
            <w:pPr>
              <w:pStyle w:val="TableParagraph"/>
              <w:ind w:left="112" w:right="1173"/>
              <w:rPr>
                <w:i/>
                <w:sz w:val="24"/>
              </w:rPr>
            </w:pPr>
            <w:r>
              <w:rPr>
                <w:i/>
                <w:sz w:val="24"/>
              </w:rPr>
              <w:t>Виды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проецирования.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Аксонометрические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проекции:</w:t>
            </w:r>
            <w:r>
              <w:rPr>
                <w:i/>
                <w:spacing w:val="-4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диметрия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изометрия.</w:t>
            </w:r>
          </w:p>
          <w:p w:rsidR="002146EE" w:rsidRDefault="00DA6A80">
            <w:pPr>
              <w:pStyle w:val="TableParagraph"/>
              <w:spacing w:line="270" w:lineRule="atLeast"/>
              <w:ind w:left="112" w:right="755"/>
              <w:rPr>
                <w:i/>
                <w:sz w:val="24"/>
              </w:rPr>
            </w:pPr>
            <w:r>
              <w:rPr>
                <w:i/>
                <w:sz w:val="24"/>
              </w:rPr>
              <w:t>Правила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проецирования.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изображения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пространственных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форм. Проекции точки и отрезка прямой. (Краткая запись: Виды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проецирования.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Аксонометрические проекции.)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165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43" w:type="dxa"/>
          </w:tcPr>
          <w:p w:rsidR="002146EE" w:rsidRDefault="00DA6A80">
            <w:pPr>
              <w:pStyle w:val="TableParagraph"/>
              <w:ind w:left="112" w:right="113"/>
              <w:rPr>
                <w:i/>
                <w:sz w:val="24"/>
              </w:rPr>
            </w:pPr>
            <w:r>
              <w:rPr>
                <w:i/>
                <w:sz w:val="24"/>
              </w:rPr>
              <w:t>Разрезы. Виды разрезов и их назначение. Простые разрезы и сложные.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Обозначение разрезов на чертежах. Сечения. Виды сечений и их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обозначения. Сечения выносные, наложенные и в разрыве. Местные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дополнительные виды. Штриховка сечений в зависимости от материала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детали.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38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Разрезы.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Виды разрезов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их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назначение.</w:t>
            </w:r>
          </w:p>
          <w:p w:rsidR="002146EE" w:rsidRDefault="00DA6A80">
            <w:pPr>
              <w:pStyle w:val="TableParagraph"/>
              <w:spacing w:line="257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Простые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разрезы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 сложные)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43" w:type="dxa"/>
          </w:tcPr>
          <w:p w:rsidR="002146EE" w:rsidRDefault="00DA6A80">
            <w:pPr>
              <w:pStyle w:val="TableParagraph"/>
              <w:spacing w:line="276" w:lineRule="exact"/>
              <w:ind w:left="112"/>
              <w:rPr>
                <w:i/>
                <w:sz w:val="24"/>
              </w:rPr>
            </w:pPr>
            <w:r>
              <w:rPr>
                <w:i/>
                <w:sz w:val="24"/>
              </w:rPr>
              <w:t>Пересечения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поверхностей.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Методы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линии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пересечения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поверхностей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2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43" w:type="dxa"/>
          </w:tcPr>
          <w:p w:rsidR="002146EE" w:rsidRDefault="00DA6A80">
            <w:pPr>
              <w:pStyle w:val="TableParagraph"/>
              <w:spacing w:line="27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Плоскость и плоские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 фигуры. Способы преобразования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проекций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43" w:type="dxa"/>
          </w:tcPr>
          <w:p w:rsidR="002146EE" w:rsidRDefault="00DA6A80">
            <w:pPr>
              <w:pStyle w:val="TableParagraph"/>
              <w:spacing w:line="275" w:lineRule="exact"/>
              <w:ind w:left="112"/>
              <w:rPr>
                <w:sz w:val="24"/>
              </w:rPr>
            </w:pPr>
            <w:r>
              <w:rPr>
                <w:sz w:val="24"/>
              </w:rPr>
              <w:t>Аксонометрические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6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43" w:type="dxa"/>
          </w:tcPr>
          <w:p w:rsidR="002146EE" w:rsidRDefault="00DA6A80">
            <w:pPr>
              <w:pStyle w:val="TableParagraph"/>
              <w:spacing w:line="256" w:lineRule="exact"/>
              <w:ind w:left="112"/>
              <w:rPr>
                <w:sz w:val="24"/>
              </w:rPr>
            </w:pPr>
            <w:r>
              <w:rPr>
                <w:sz w:val="24"/>
              </w:rPr>
              <w:t>Проецирование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27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</w:tcPr>
          <w:p w:rsidR="002146EE" w:rsidRDefault="00DA6A80">
            <w:pPr>
              <w:pStyle w:val="TableParagraph"/>
              <w:spacing w:before="1" w:line="257" w:lineRule="exact"/>
              <w:ind w:left="481" w:right="4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 w:line="257" w:lineRule="exact"/>
              <w:ind w:right="31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9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</w:tbl>
    <w:p w:rsidR="002146EE" w:rsidRDefault="002146EE">
      <w:pPr>
        <w:rPr>
          <w:sz w:val="2"/>
          <w:szCs w:val="2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78"/>
        <w:gridCol w:w="7832"/>
        <w:gridCol w:w="1410"/>
        <w:gridCol w:w="774"/>
        <w:gridCol w:w="1909"/>
      </w:tblGrid>
      <w:tr w:rsidR="002146EE">
        <w:trPr>
          <w:trHeight w:val="1105"/>
        </w:trPr>
        <w:tc>
          <w:tcPr>
            <w:tcW w:w="312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578" w:type="dxa"/>
          </w:tcPr>
          <w:p w:rsidR="002146EE" w:rsidRDefault="00DA6A80">
            <w:pPr>
              <w:pStyle w:val="TableParagraph"/>
              <w:spacing w:before="1"/>
              <w:ind w:left="28" w:right="19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32" w:type="dxa"/>
          </w:tcPr>
          <w:p w:rsidR="002146EE" w:rsidRDefault="00DA6A80">
            <w:pPr>
              <w:pStyle w:val="TableParagraph"/>
              <w:spacing w:line="270" w:lineRule="atLeast"/>
              <w:ind w:left="100" w:right="124"/>
              <w:rPr>
                <w:sz w:val="24"/>
              </w:rPr>
            </w:pPr>
            <w:r>
              <w:rPr>
                <w:sz w:val="24"/>
              </w:rPr>
              <w:t>Выполнение чертежа на построение ортогональных и аксонометрических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проекций группы геометрических тел. (Пр.6). (Краткая 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 чертежа на построение ортогональных и аксонометрических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(Пр.6))</w:t>
            </w:r>
          </w:p>
        </w:tc>
        <w:tc>
          <w:tcPr>
            <w:tcW w:w="1410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before="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909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110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bottom w:val="single" w:sz="6" w:space="0" w:color="000000"/>
            </w:tcBorders>
          </w:tcPr>
          <w:p w:rsidR="002146EE" w:rsidRDefault="00DA6A80">
            <w:pPr>
              <w:pStyle w:val="TableParagraph"/>
              <w:spacing w:line="275" w:lineRule="exact"/>
              <w:ind w:left="28" w:right="19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32" w:type="dxa"/>
            <w:tcBorders>
              <w:bottom w:val="single" w:sz="6" w:space="0" w:color="000000"/>
            </w:tcBorders>
          </w:tcPr>
          <w:p w:rsidR="002146EE" w:rsidRDefault="00DA6A80">
            <w:pPr>
              <w:pStyle w:val="TableParagraph"/>
              <w:spacing w:line="276" w:lineRule="exact"/>
              <w:ind w:left="100" w:right="1261"/>
              <w:jc w:val="both"/>
              <w:rPr>
                <w:sz w:val="24"/>
              </w:rPr>
            </w:pPr>
            <w:r>
              <w:rPr>
                <w:sz w:val="24"/>
              </w:rPr>
              <w:t>Выполнение графической работы с использованием объемной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статической композиции. (Пр7). (Краткая запись: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 работы с использованием объемной статической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композиции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(Пр.7))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bottom w:val="single" w:sz="6" w:space="0" w:color="000000"/>
            </w:tcBorders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0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  <w:tcBorders>
              <w:top w:val="single" w:sz="6" w:space="0" w:color="000000"/>
            </w:tcBorders>
          </w:tcPr>
          <w:p w:rsidR="002146EE" w:rsidRDefault="00DA6A80">
            <w:pPr>
              <w:pStyle w:val="TableParagraph"/>
              <w:spacing w:line="251" w:lineRule="exact"/>
              <w:ind w:left="28" w:right="19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32" w:type="dxa"/>
            <w:tcBorders>
              <w:top w:val="single" w:sz="6" w:space="0" w:color="000000"/>
            </w:tcBorders>
          </w:tcPr>
          <w:p w:rsidR="002146EE" w:rsidRDefault="00DA6A80">
            <w:pPr>
              <w:pStyle w:val="TableParagraph"/>
              <w:spacing w:line="251" w:lineRule="exact"/>
              <w:ind w:left="10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чертежей. (Пр.8)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  <w:tcBorders>
              <w:top w:val="single" w:sz="6" w:space="0" w:color="000000"/>
            </w:tcBorders>
          </w:tcPr>
          <w:p w:rsidR="002146EE" w:rsidRDefault="00DA6A80">
            <w:pPr>
              <w:pStyle w:val="TableParagraph"/>
              <w:spacing w:line="251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 w:val="restart"/>
          </w:tcPr>
          <w:p w:rsidR="002146EE" w:rsidRDefault="002146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146EE" w:rsidRDefault="00DA6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1.3</w:t>
            </w:r>
          </w:p>
          <w:p w:rsidR="002146EE" w:rsidRDefault="00DA6A80">
            <w:pPr>
              <w:pStyle w:val="TableParagraph"/>
              <w:ind w:left="107" w:right="195"/>
              <w:rPr>
                <w:sz w:val="24"/>
              </w:rPr>
            </w:pPr>
            <w:r>
              <w:rPr>
                <w:sz w:val="24"/>
              </w:rPr>
              <w:t>Компьютерные 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для 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8410" w:type="dxa"/>
            <w:gridSpan w:val="2"/>
          </w:tcPr>
          <w:p w:rsidR="002146EE" w:rsidRDefault="002146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146EE" w:rsidRDefault="00DA6A80">
            <w:pPr>
              <w:pStyle w:val="TableParagraph"/>
              <w:spacing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10" w:type="dxa"/>
          </w:tcPr>
          <w:p w:rsidR="002146EE" w:rsidRDefault="002146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146EE" w:rsidRDefault="00DA6A80">
            <w:pPr>
              <w:pStyle w:val="TableParagraph"/>
              <w:spacing w:line="257" w:lineRule="exact"/>
              <w:ind w:left="302" w:right="2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6(3)</w:t>
            </w: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4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6</w:t>
            </w:r>
          </w:p>
        </w:tc>
        <w:tc>
          <w:tcPr>
            <w:tcW w:w="1909" w:type="dxa"/>
            <w:vMerge w:val="restart"/>
          </w:tcPr>
          <w:p w:rsidR="002146EE" w:rsidRDefault="002146EE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2146EE" w:rsidRDefault="00DA6A80">
            <w:pPr>
              <w:pStyle w:val="TableParagraph"/>
              <w:ind w:left="404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2146EE">
        <w:trPr>
          <w:trHeight w:val="51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 w:rsidR="002146EE" w:rsidRDefault="00DA6A8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32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Компьютерные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</w:p>
        </w:tc>
        <w:tc>
          <w:tcPr>
            <w:tcW w:w="1410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1103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 w:rsidR="002146EE" w:rsidRDefault="00DA6A80">
            <w:pPr>
              <w:pStyle w:val="TableParagraph"/>
              <w:spacing w:line="275" w:lineRule="exact"/>
              <w:ind w:left="88" w:right="13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32" w:type="dxa"/>
          </w:tcPr>
          <w:p w:rsidR="002146EE" w:rsidRDefault="00DA6A80">
            <w:pPr>
              <w:pStyle w:val="TableParagraph"/>
              <w:ind w:left="107" w:right="738"/>
              <w:rPr>
                <w:i/>
                <w:sz w:val="24"/>
              </w:rPr>
            </w:pPr>
            <w:r>
              <w:rPr>
                <w:i/>
                <w:sz w:val="24"/>
              </w:rPr>
              <w:t>Методика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проекции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картинной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плоскости.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Основные определения и обозначения перспективного аппарата.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Методика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проекции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объекта на</w:t>
            </w:r>
          </w:p>
          <w:p w:rsidR="002146EE" w:rsidRDefault="00DA6A80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картинной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 w:rsidR="002146EE" w:rsidRDefault="00DA6A8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32" w:type="dxa"/>
          </w:tcPr>
          <w:p w:rsidR="002146EE" w:rsidRDefault="00DA6A80">
            <w:pPr>
              <w:pStyle w:val="TableParagraph"/>
              <w:ind w:left="107" w:right="124"/>
              <w:rPr>
                <w:i/>
                <w:sz w:val="24"/>
              </w:rPr>
            </w:pPr>
            <w:r>
              <w:rPr>
                <w:i/>
                <w:sz w:val="24"/>
              </w:rPr>
              <w:t>Выбор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высоты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горизонта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перспективе.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Перспектива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точки,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прямой,</w:t>
            </w:r>
            <w:r>
              <w:rPr>
                <w:i/>
                <w:spacing w:val="56"/>
                <w:sz w:val="24"/>
              </w:rPr>
              <w:t xml:space="preserve"> </w:t>
            </w:r>
            <w:r>
              <w:rPr>
                <w:i/>
                <w:sz w:val="24"/>
              </w:rPr>
              <w:t>плоскости, геометрических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тел</w:t>
            </w:r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</w:p>
          <w:p w:rsidR="002146EE" w:rsidRDefault="00DA6A80">
            <w:pPr>
              <w:pStyle w:val="TableParagraph"/>
              <w:spacing w:line="257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Выбор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точки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зрения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высоты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горизонта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перспективе)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 w:rsidR="002146EE" w:rsidRDefault="00DA6A8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32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Перспективные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масштабы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 w:rsidR="002146EE" w:rsidRDefault="00DA6A8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32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перспективы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 w:rsidR="002146EE" w:rsidRDefault="00DA6A80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32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Автоматизированное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построение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перспективных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проекций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56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10" w:type="dxa"/>
          </w:tcPr>
          <w:p w:rsidR="002146EE" w:rsidRDefault="00DA6A80">
            <w:pPr>
              <w:pStyle w:val="TableParagraph"/>
              <w:spacing w:line="256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w w:val="99"/>
                <w:sz w:val="24"/>
              </w:rPr>
              <w:t>-</w:t>
            </w:r>
          </w:p>
        </w:tc>
        <w:tc>
          <w:tcPr>
            <w:tcW w:w="774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276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10" w:type="dxa"/>
            <w:vMerge w:val="restart"/>
          </w:tcPr>
          <w:p w:rsidR="002146EE" w:rsidRDefault="00DA6A80">
            <w:pPr>
              <w:pStyle w:val="TableParagraph"/>
              <w:spacing w:line="276" w:lineRule="exact"/>
              <w:ind w:left="300" w:right="2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12</w:t>
            </w: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 w:rsidR="002146EE" w:rsidRDefault="00DA6A8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32" w:type="dxa"/>
          </w:tcPr>
          <w:p w:rsidR="002146EE" w:rsidRDefault="00DA6A80">
            <w:pPr>
              <w:pStyle w:val="TableParagraph"/>
              <w:spacing w:line="276" w:lineRule="exact"/>
              <w:ind w:left="107" w:right="598"/>
              <w:rPr>
                <w:sz w:val="24"/>
              </w:rPr>
            </w:pPr>
            <w:r>
              <w:rPr>
                <w:sz w:val="24"/>
              </w:rPr>
              <w:t>Применение компьютерных программ при проектировании объектов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озеленения.(</w:t>
            </w:r>
            <w:proofErr w:type="gramEnd"/>
            <w:r>
              <w:rPr>
                <w:sz w:val="24"/>
              </w:rPr>
              <w:t>Пр.9)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 w:rsidR="002146EE" w:rsidRDefault="00DA6A80">
            <w:pPr>
              <w:pStyle w:val="TableParagraph"/>
              <w:spacing w:line="275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32" w:type="dxa"/>
          </w:tcPr>
          <w:p w:rsidR="002146EE" w:rsidRDefault="00DA6A80">
            <w:pPr>
              <w:pStyle w:val="TableParagraph"/>
              <w:spacing w:line="276" w:lineRule="exact"/>
              <w:ind w:left="107" w:right="1037"/>
              <w:rPr>
                <w:sz w:val="24"/>
              </w:rPr>
            </w:pPr>
            <w:r>
              <w:rPr>
                <w:sz w:val="24"/>
              </w:rPr>
              <w:t>Выполнение графической работы по построению перспективной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интерьера. (Пр.10)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8" w:type="dxa"/>
          </w:tcPr>
          <w:p w:rsidR="002146EE" w:rsidRDefault="00DA6A80">
            <w:pPr>
              <w:pStyle w:val="TableParagraph"/>
              <w:spacing w:line="257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32" w:type="dxa"/>
          </w:tcPr>
          <w:p w:rsidR="002146EE" w:rsidRDefault="00DA6A8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перспективной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57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</w:tbl>
    <w:p w:rsidR="002146EE" w:rsidRDefault="002146EE">
      <w:pPr>
        <w:rPr>
          <w:sz w:val="2"/>
          <w:szCs w:val="2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72"/>
        <w:gridCol w:w="7838"/>
        <w:gridCol w:w="1409"/>
        <w:gridCol w:w="773"/>
        <w:gridCol w:w="1908"/>
      </w:tblGrid>
      <w:tr w:rsidR="002146EE">
        <w:trPr>
          <w:trHeight w:val="553"/>
        </w:trPr>
        <w:tc>
          <w:tcPr>
            <w:tcW w:w="3128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572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838" w:type="dxa"/>
          </w:tcPr>
          <w:p w:rsidR="002146EE" w:rsidRDefault="00DA6A80">
            <w:pPr>
              <w:pStyle w:val="TableParagraph"/>
              <w:spacing w:line="270" w:lineRule="atLeast"/>
              <w:ind w:left="113" w:right="506"/>
              <w:rPr>
                <w:sz w:val="24"/>
              </w:rPr>
            </w:pPr>
            <w:r>
              <w:rPr>
                <w:sz w:val="24"/>
              </w:rPr>
              <w:t>проекции архитектурных форм (Пр.11). (Краткая запись: Выполнение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графической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работы .</w:t>
            </w:r>
            <w:proofErr w:type="gramEnd"/>
            <w:r>
              <w:rPr>
                <w:sz w:val="24"/>
              </w:rPr>
              <w:t>(Пр.11))</w:t>
            </w:r>
          </w:p>
        </w:tc>
        <w:tc>
          <w:tcPr>
            <w:tcW w:w="1409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1.4</w:t>
            </w:r>
          </w:p>
          <w:p w:rsidR="002146EE" w:rsidRDefault="00DA6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оформлению 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  <w:p w:rsidR="002146EE" w:rsidRDefault="00DA6A80">
            <w:pPr>
              <w:pStyle w:val="TableParagraph"/>
              <w:ind w:left="107" w:right="465"/>
              <w:rPr>
                <w:sz w:val="24"/>
              </w:rPr>
            </w:pPr>
            <w:r>
              <w:rPr>
                <w:sz w:val="24"/>
              </w:rPr>
              <w:t>Методы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проектирования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411"/>
              <w:rPr>
                <w:i/>
                <w:sz w:val="24"/>
              </w:rPr>
            </w:pPr>
            <w:r>
              <w:rPr>
                <w:i/>
                <w:sz w:val="24"/>
              </w:rPr>
              <w:t>20(</w:t>
            </w:r>
            <w:proofErr w:type="gramStart"/>
            <w:r>
              <w:rPr>
                <w:i/>
                <w:sz w:val="24"/>
              </w:rPr>
              <w:t>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)</w:t>
            </w:r>
            <w:proofErr w:type="gramEnd"/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256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19</w:t>
            </w:r>
          </w:p>
        </w:tc>
        <w:tc>
          <w:tcPr>
            <w:tcW w:w="1908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4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2146EE">
        <w:trPr>
          <w:trHeight w:val="1110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2146EE" w:rsidRDefault="00DA6A80">
            <w:pPr>
              <w:pStyle w:val="TableParagraph"/>
              <w:spacing w:line="275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38" w:type="dxa"/>
          </w:tcPr>
          <w:p w:rsidR="002146EE" w:rsidRDefault="00DA6A80">
            <w:pPr>
              <w:pStyle w:val="TableParagraph"/>
              <w:ind w:left="113" w:right="153"/>
              <w:rPr>
                <w:sz w:val="24"/>
              </w:rPr>
            </w:pPr>
            <w:r>
              <w:rPr>
                <w:sz w:val="24"/>
              </w:rPr>
              <w:t>Нормативные требования к оформлению проектно-сметной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Предпроектный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этап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требования.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проектирования объектов.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Нормативные</w:t>
            </w:r>
          </w:p>
          <w:p w:rsidR="002146EE" w:rsidRDefault="00DA6A80">
            <w:pPr>
              <w:pStyle w:val="TableParagraph"/>
              <w:spacing w:line="257" w:lineRule="exact"/>
              <w:ind w:left="113"/>
              <w:rPr>
                <w:sz w:val="24"/>
              </w:rPr>
            </w:pPr>
            <w:r>
              <w:rPr>
                <w:sz w:val="24"/>
              </w:rPr>
              <w:t>требования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проектно-сметной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1104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2146EE" w:rsidRDefault="00DA6A80">
            <w:pPr>
              <w:pStyle w:val="TableParagraph"/>
              <w:spacing w:line="275" w:lineRule="exact"/>
              <w:ind w:right="18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38" w:type="dxa"/>
          </w:tcPr>
          <w:p w:rsidR="002146EE" w:rsidRDefault="00DA6A80">
            <w:pPr>
              <w:pStyle w:val="TableParagraph"/>
              <w:ind w:left="113" w:right="506"/>
              <w:rPr>
                <w:sz w:val="24"/>
              </w:rPr>
            </w:pPr>
            <w:r>
              <w:rPr>
                <w:sz w:val="24"/>
              </w:rPr>
              <w:t>Введение. Общие понятия о ландшафтной территории города.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озеленённых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</w:p>
          <w:p w:rsidR="002146EE" w:rsidRDefault="00DA6A80">
            <w:pPr>
              <w:pStyle w:val="TableParagraph"/>
              <w:spacing w:line="270" w:lineRule="atLeast"/>
              <w:ind w:left="113" w:right="506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озеленённых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требования.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Введение.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ландшафтной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города)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34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2146EE" w:rsidRDefault="00DA6A80">
            <w:pPr>
              <w:pStyle w:val="TableParagraph"/>
              <w:spacing w:line="275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38" w:type="dxa"/>
          </w:tcPr>
          <w:p w:rsidR="002146EE" w:rsidRDefault="00DA6A80">
            <w:pPr>
              <w:pStyle w:val="TableParagraph"/>
              <w:spacing w:line="276" w:lineRule="exact"/>
              <w:ind w:left="94" w:right="153"/>
              <w:rPr>
                <w:i/>
                <w:sz w:val="24"/>
              </w:rPr>
            </w:pPr>
            <w:r>
              <w:rPr>
                <w:i/>
                <w:sz w:val="24"/>
              </w:rPr>
              <w:t>Этапы проектирования объектов ландшафтной архитектуры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Нормы 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правила проектирования комплексного благоустройства</w:t>
            </w:r>
            <w:r>
              <w:rPr>
                <w:sz w:val="24"/>
              </w:rPr>
              <w:t xml:space="preserve">. </w:t>
            </w: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</w:t>
            </w:r>
            <w:r>
              <w:rPr>
                <w:rFonts w:ascii="Calibri" w:hAnsi="Calibri"/>
                <w:i/>
              </w:rPr>
              <w:t>:</w:t>
            </w:r>
            <w:r>
              <w:rPr>
                <w:rFonts w:ascii="Calibri" w:hAnsi="Calibri"/>
                <w:i/>
                <w:spacing w:val="-1"/>
              </w:rPr>
              <w:t xml:space="preserve"> </w:t>
            </w:r>
            <w:r>
              <w:rPr>
                <w:i/>
                <w:sz w:val="24"/>
              </w:rPr>
              <w:t>Этапы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объектов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ландшафтной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архитектуры)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2146EE" w:rsidRDefault="00DA6A80">
            <w:pPr>
              <w:pStyle w:val="TableParagraph"/>
              <w:spacing w:line="275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38" w:type="dxa"/>
          </w:tcPr>
          <w:p w:rsidR="002146EE" w:rsidRDefault="00DA6A80">
            <w:pPr>
              <w:pStyle w:val="TableParagraph"/>
              <w:spacing w:line="276" w:lineRule="exact"/>
              <w:ind w:left="94" w:right="191"/>
              <w:rPr>
                <w:i/>
                <w:sz w:val="24"/>
              </w:rPr>
            </w:pPr>
            <w:r>
              <w:rPr>
                <w:i/>
                <w:sz w:val="24"/>
              </w:rPr>
              <w:t>Проектно-сметная документация: ее виды, функции. Инженерная и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агротехническая оценка территории. (Краткая запись: Предпроектный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этап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проектирования)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2146EE" w:rsidRDefault="00DA6A80">
            <w:pPr>
              <w:pStyle w:val="TableParagraph"/>
              <w:spacing w:line="275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38" w:type="dxa"/>
          </w:tcPr>
          <w:p w:rsidR="002146EE" w:rsidRDefault="00DA6A80">
            <w:pPr>
              <w:pStyle w:val="TableParagraph"/>
              <w:spacing w:line="276" w:lineRule="exact"/>
              <w:ind w:left="94" w:right="556"/>
              <w:rPr>
                <w:sz w:val="24"/>
              </w:rPr>
            </w:pPr>
            <w:r>
              <w:rPr>
                <w:sz w:val="24"/>
              </w:rPr>
              <w:t>Чертежи генеральных планов: назначение, содержание. Условные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обозначения, применяемые в чертежах генеральных планов. (Краткая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генеральных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планов: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содержание)</w:t>
            </w:r>
          </w:p>
        </w:tc>
        <w:tc>
          <w:tcPr>
            <w:tcW w:w="1409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2146EE" w:rsidRDefault="00DA6A80">
            <w:pPr>
              <w:pStyle w:val="TableParagraph"/>
              <w:spacing w:before="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38" w:type="dxa"/>
          </w:tcPr>
          <w:p w:rsidR="002146EE" w:rsidRDefault="00DA6A80">
            <w:pPr>
              <w:pStyle w:val="TableParagraph"/>
              <w:spacing w:before="1"/>
              <w:ind w:left="94"/>
              <w:rPr>
                <w:sz w:val="24"/>
              </w:rPr>
            </w:pPr>
            <w:r>
              <w:rPr>
                <w:sz w:val="24"/>
              </w:rPr>
              <w:t>Проектирование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общеплощадочных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стройгенпланов</w:t>
            </w:r>
            <w:proofErr w:type="spellEnd"/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right="3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1103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2146EE" w:rsidRDefault="00DA6A80">
            <w:pPr>
              <w:pStyle w:val="TableParagraph"/>
              <w:spacing w:line="275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38" w:type="dxa"/>
          </w:tcPr>
          <w:p w:rsidR="002146EE" w:rsidRDefault="00DA6A80">
            <w:pPr>
              <w:pStyle w:val="TableParagraph"/>
              <w:spacing w:line="276" w:lineRule="exact"/>
              <w:ind w:left="94" w:right="506"/>
              <w:rPr>
                <w:sz w:val="24"/>
              </w:rPr>
            </w:pPr>
            <w:r>
              <w:rPr>
                <w:sz w:val="24"/>
              </w:rPr>
              <w:t>Дендрологический план. План озеленения территории. 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благоустройства территории. План организации рельефа (проект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proofErr w:type="gramStart"/>
            <w:r>
              <w:rPr>
                <w:sz w:val="24"/>
              </w:rPr>
              <w:t>).(</w:t>
            </w:r>
            <w:proofErr w:type="gramEnd"/>
            <w:r>
              <w:rPr>
                <w:sz w:val="24"/>
              </w:rPr>
              <w:t>Краткая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Дендрологический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план.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озеленения территории)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2146EE" w:rsidRDefault="00DA6A80">
            <w:pPr>
              <w:pStyle w:val="TableParagraph"/>
              <w:spacing w:line="275" w:lineRule="exact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38" w:type="dxa"/>
          </w:tcPr>
          <w:p w:rsidR="002146EE" w:rsidRDefault="00DA6A80">
            <w:pPr>
              <w:pStyle w:val="TableParagraph"/>
              <w:spacing w:line="276" w:lineRule="exact"/>
              <w:ind w:left="94" w:right="700"/>
              <w:jc w:val="both"/>
              <w:rPr>
                <w:sz w:val="24"/>
              </w:rPr>
            </w:pPr>
            <w:r>
              <w:rPr>
                <w:sz w:val="24"/>
              </w:rPr>
              <w:t>Проектирование площадки с соблюдением баланса земляных 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Подсчет объемов земляных </w:t>
            </w:r>
            <w:proofErr w:type="gramStart"/>
            <w:r>
              <w:rPr>
                <w:sz w:val="24"/>
              </w:rPr>
              <w:t>работ.(</w:t>
            </w:r>
            <w:proofErr w:type="gramEnd"/>
            <w:r>
              <w:rPr>
                <w:sz w:val="24"/>
              </w:rPr>
              <w:t>Краткая запись: Проектирование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земляных работ)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9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72" w:type="dxa"/>
          </w:tcPr>
          <w:p w:rsidR="002146EE" w:rsidRDefault="00DA6A80">
            <w:pPr>
              <w:pStyle w:val="TableParagraph"/>
              <w:spacing w:before="1"/>
              <w:ind w:right="192"/>
              <w:jc w:val="righ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38" w:type="dxa"/>
          </w:tcPr>
          <w:p w:rsidR="002146EE" w:rsidRDefault="00DA6A80">
            <w:pPr>
              <w:pStyle w:val="TableParagraph"/>
              <w:spacing w:line="270" w:lineRule="atLeast"/>
              <w:ind w:left="94"/>
              <w:rPr>
                <w:sz w:val="24"/>
              </w:rPr>
            </w:pPr>
            <w:r>
              <w:rPr>
                <w:sz w:val="24"/>
              </w:rPr>
              <w:t>Проектирование наклонной плоскости без соблюдения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баланса земляных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 Условные обозначения, используемые при составлении проекта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планировки.(</w:t>
            </w:r>
            <w:proofErr w:type="gramEnd"/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наклонной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right="316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</w:tbl>
    <w:p w:rsidR="002146EE" w:rsidRDefault="002146EE">
      <w:pPr>
        <w:rPr>
          <w:sz w:val="2"/>
          <w:szCs w:val="2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64"/>
        <w:gridCol w:w="7845"/>
        <w:gridCol w:w="1409"/>
        <w:gridCol w:w="773"/>
        <w:gridCol w:w="1908"/>
      </w:tblGrid>
      <w:tr w:rsidR="002146EE">
        <w:trPr>
          <w:trHeight w:val="277"/>
        </w:trPr>
        <w:tc>
          <w:tcPr>
            <w:tcW w:w="3128" w:type="dxa"/>
            <w:vMerge w:val="restart"/>
          </w:tcPr>
          <w:p w:rsidR="002146EE" w:rsidRDefault="002146EE">
            <w:pPr>
              <w:pStyle w:val="TableParagraph"/>
            </w:pPr>
          </w:p>
        </w:tc>
        <w:tc>
          <w:tcPr>
            <w:tcW w:w="564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before="1" w:line="257" w:lineRule="exact"/>
              <w:ind w:left="102"/>
              <w:rPr>
                <w:sz w:val="24"/>
              </w:rPr>
            </w:pPr>
            <w:r>
              <w:rPr>
                <w:sz w:val="24"/>
              </w:rPr>
              <w:t>плоскости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баланса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работ)</w:t>
            </w:r>
          </w:p>
        </w:tc>
        <w:tc>
          <w:tcPr>
            <w:tcW w:w="1409" w:type="dxa"/>
            <w:vMerge w:val="restart"/>
          </w:tcPr>
          <w:p w:rsidR="002146EE" w:rsidRDefault="002146EE">
            <w:pPr>
              <w:pStyle w:val="TableParagraph"/>
            </w:pPr>
          </w:p>
        </w:tc>
        <w:tc>
          <w:tcPr>
            <w:tcW w:w="773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vMerge w:val="restart"/>
          </w:tcPr>
          <w:p w:rsidR="002146EE" w:rsidRDefault="002146EE">
            <w:pPr>
              <w:pStyle w:val="TableParagraph"/>
            </w:pPr>
          </w:p>
        </w:tc>
      </w:tr>
      <w:tr w:rsidR="002146EE">
        <w:trPr>
          <w:trHeight w:val="51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75" w:lineRule="exact"/>
              <w:ind w:left="12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сведения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разбивочных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работах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before="1"/>
              <w:ind w:left="12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before="1"/>
              <w:ind w:left="102"/>
              <w:rPr>
                <w:sz w:val="24"/>
              </w:rPr>
            </w:pPr>
            <w:r>
              <w:rPr>
                <w:sz w:val="24"/>
              </w:rPr>
              <w:t>Рабочие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малых архитектурных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481" w:right="4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23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25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20</w:t>
            </w:r>
          </w:p>
        </w:tc>
        <w:tc>
          <w:tcPr>
            <w:tcW w:w="1908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</w:pPr>
          </w:p>
        </w:tc>
      </w:tr>
      <w:tr w:rsidR="002146EE">
        <w:trPr>
          <w:trHeight w:val="1104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75" w:lineRule="exact"/>
              <w:ind w:left="90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2146EE" w:rsidRDefault="00DA6A80">
            <w:pPr>
              <w:pStyle w:val="TableParagraph"/>
              <w:ind w:left="90"/>
              <w:rPr>
                <w:sz w:val="24"/>
              </w:rPr>
            </w:pPr>
            <w:r>
              <w:rPr>
                <w:sz w:val="24"/>
              </w:rPr>
              <w:t>Составление ведомости ассортимента посадочного материала. (Лр.1).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генплана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  <w:p w:rsidR="002146EE" w:rsidRDefault="00DA6A80">
            <w:pPr>
              <w:pStyle w:val="TableParagraph"/>
              <w:spacing w:line="257" w:lineRule="exact"/>
              <w:ind w:left="90"/>
              <w:rPr>
                <w:sz w:val="24"/>
              </w:rPr>
            </w:pPr>
            <w:proofErr w:type="gramStart"/>
            <w:r>
              <w:rPr>
                <w:sz w:val="24"/>
              </w:rPr>
              <w:t>.(</w:t>
            </w:r>
            <w:proofErr w:type="gramEnd"/>
            <w:r>
              <w:rPr>
                <w:sz w:val="24"/>
              </w:rPr>
              <w:t>Лр.1))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before="1"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before="1" w:line="257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(Лр.2)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 w:line="257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ландшафтной 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(Лр.3)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Расчет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Лр.4</w:t>
            </w:r>
            <w:proofErr w:type="gramStart"/>
            <w:r>
              <w:rPr>
                <w:sz w:val="24"/>
              </w:rPr>
              <w:t>)..</w:t>
            </w:r>
            <w:proofErr w:type="gramEnd"/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4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56" w:lineRule="exact"/>
              <w:ind w:left="90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строительства.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(Лр.5)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3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481" w:right="4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25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30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56" w:lineRule="exact"/>
              <w:ind w:left="18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56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ситуационного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опорного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плана. (Пр.12)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8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before="1" w:line="264" w:lineRule="exact"/>
              <w:ind w:left="188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before="1" w:line="264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насаждений. </w:t>
            </w:r>
            <w:r>
              <w:rPr>
                <w:rFonts w:ascii="Calibri" w:hAnsi="Calibri"/>
              </w:rPr>
              <w:t>(</w:t>
            </w:r>
            <w:r>
              <w:rPr>
                <w:sz w:val="24"/>
              </w:rPr>
              <w:t>Пр.13)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 w:line="264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83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63" w:lineRule="exact"/>
              <w:ind w:left="18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63" w:lineRule="exact"/>
              <w:ind w:left="102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«Анализ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СНиП».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sz w:val="24"/>
              </w:rPr>
              <w:t>Пр.14)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63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75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зонирования.</w:t>
            </w:r>
          </w:p>
          <w:p w:rsidR="002146EE" w:rsidRDefault="00DA6A80">
            <w:pPr>
              <w:pStyle w:val="TableParagraph"/>
              <w:spacing w:line="264" w:lineRule="exact"/>
              <w:ind w:left="121"/>
              <w:rPr>
                <w:sz w:val="24"/>
              </w:rPr>
            </w:pPr>
            <w:r>
              <w:rPr>
                <w:rFonts w:ascii="Calibri" w:hAnsi="Calibri"/>
              </w:rPr>
              <w:t>(</w:t>
            </w:r>
            <w:r>
              <w:rPr>
                <w:sz w:val="24"/>
              </w:rPr>
              <w:t>Пр.15)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82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63" w:lineRule="exact"/>
              <w:ind w:left="198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«Инсоляционный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территории».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sz w:val="24"/>
              </w:rPr>
              <w:t>Пр.16)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63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82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63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63" w:lineRule="exact"/>
              <w:ind w:left="121"/>
              <w:rPr>
                <w:sz w:val="24"/>
              </w:rPr>
            </w:pPr>
            <w:r>
              <w:rPr>
                <w:sz w:val="24"/>
              </w:rPr>
              <w:t>Расчёт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rFonts w:ascii="Calibri" w:hAnsi="Calibri"/>
              </w:rPr>
              <w:t>.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sz w:val="24"/>
              </w:rPr>
              <w:t>Пр.17)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63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76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Согласование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смежными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контролирующими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заказчиками.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</w:rPr>
              <w:t>(</w:t>
            </w:r>
            <w:r>
              <w:rPr>
                <w:sz w:val="24"/>
              </w:rPr>
              <w:t>Пр.18)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2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75" w:lineRule="exact"/>
              <w:ind w:left="198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7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генеральных планов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(Пр.19)</w:t>
            </w:r>
          </w:p>
        </w:tc>
        <w:tc>
          <w:tcPr>
            <w:tcW w:w="1409" w:type="dxa"/>
            <w:vMerge w:val="restart"/>
          </w:tcPr>
          <w:p w:rsidR="002146EE" w:rsidRDefault="002146EE">
            <w:pPr>
              <w:pStyle w:val="TableParagraph"/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</w:pPr>
          </w:p>
        </w:tc>
      </w:tr>
      <w:tr w:rsidR="002146EE">
        <w:trPr>
          <w:trHeight w:val="27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before="1" w:line="257" w:lineRule="exact"/>
              <w:ind w:left="198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before="1" w:line="257" w:lineRule="exact"/>
              <w:ind w:left="1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предпроектного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 (Пр.20)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 w:line="257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озеленения. (Пр.21)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(Пр.22)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56" w:lineRule="exact"/>
              <w:ind w:left="138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56" w:lineRule="exact"/>
              <w:ind w:left="121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разбивочных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чертежей .</w:t>
            </w:r>
            <w:proofErr w:type="gramEnd"/>
            <w:r>
              <w:rPr>
                <w:sz w:val="24"/>
              </w:rPr>
              <w:t>(Пр.23)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2146EE" w:rsidRDefault="00DA6A80">
            <w:pPr>
              <w:pStyle w:val="TableParagraph"/>
              <w:spacing w:line="275" w:lineRule="exact"/>
              <w:ind w:left="138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845" w:type="dxa"/>
          </w:tcPr>
          <w:p w:rsidR="002146EE" w:rsidRDefault="00DA6A80">
            <w:pPr>
              <w:pStyle w:val="TableParagraph"/>
              <w:spacing w:line="276" w:lineRule="exact"/>
              <w:ind w:left="121" w:right="630"/>
              <w:rPr>
                <w:sz w:val="24"/>
              </w:rPr>
            </w:pPr>
            <w:r>
              <w:rPr>
                <w:sz w:val="24"/>
              </w:rPr>
              <w:t>Выполнение дендрологического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компьютерных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(Пр.24).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дендрологического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</w:tbl>
    <w:p w:rsidR="002146EE" w:rsidRDefault="002146EE">
      <w:pPr>
        <w:rPr>
          <w:sz w:val="2"/>
          <w:szCs w:val="2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81"/>
        <w:gridCol w:w="7828"/>
        <w:gridCol w:w="1409"/>
        <w:gridCol w:w="773"/>
        <w:gridCol w:w="1908"/>
      </w:tblGrid>
      <w:tr w:rsidR="002146EE">
        <w:trPr>
          <w:trHeight w:val="277"/>
        </w:trPr>
        <w:tc>
          <w:tcPr>
            <w:tcW w:w="312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плана.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(Пр.24))</w:t>
            </w:r>
          </w:p>
        </w:tc>
        <w:tc>
          <w:tcPr>
            <w:tcW w:w="1409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58" w:right="11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 плана озеленения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 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программ. (Пр.25</w:t>
            </w:r>
            <w:proofErr w:type="gramStart"/>
            <w:r>
              <w:rPr>
                <w:sz w:val="24"/>
              </w:rPr>
              <w:t>) .</w:t>
            </w:r>
            <w:proofErr w:type="gramEnd"/>
            <w:r>
              <w:rPr>
                <w:sz w:val="24"/>
              </w:rPr>
              <w:t>(Краткая запись: Выполнение плана озеленения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(Пр.25))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5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ведомостей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объёмов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работ. (Пр.26)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вертикальной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(Пр.27)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6"/>
        </w:trPr>
        <w:tc>
          <w:tcPr>
            <w:tcW w:w="3128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1.5</w:t>
            </w:r>
          </w:p>
          <w:p w:rsidR="002146EE" w:rsidRDefault="00DA6A80">
            <w:pPr>
              <w:pStyle w:val="TableParagraph"/>
              <w:ind w:left="107" w:right="730"/>
              <w:rPr>
                <w:sz w:val="24"/>
              </w:rPr>
            </w:pPr>
            <w:r>
              <w:rPr>
                <w:sz w:val="24"/>
              </w:rPr>
              <w:t>Основные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пейзажей</w:t>
            </w: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443"/>
              <w:rPr>
                <w:i/>
                <w:sz w:val="24"/>
              </w:rPr>
            </w:pPr>
            <w:r>
              <w:rPr>
                <w:i/>
                <w:sz w:val="24"/>
              </w:rPr>
              <w:t>36(1)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25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36</w:t>
            </w:r>
          </w:p>
        </w:tc>
        <w:tc>
          <w:tcPr>
            <w:tcW w:w="1908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2146EE">
        <w:trPr>
          <w:trHeight w:val="51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пейзажей.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Ландшафтная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архитектура.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Ландшафтно-геохимическая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типов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ландшафтов. (Краткая запись: Ландшафтно-геохимическая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характеристика)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 w:right="405"/>
              <w:rPr>
                <w:sz w:val="24"/>
              </w:rPr>
            </w:pPr>
            <w:r>
              <w:rPr>
                <w:sz w:val="24"/>
              </w:rPr>
              <w:t>Понятие культурного ландшафта. Виды и назначение. Принципы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ландшафтов.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ландшафта)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1379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4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ind w:left="104" w:right="894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Антропогенные ландшафты. </w:t>
            </w:r>
            <w:proofErr w:type="spellStart"/>
            <w:r>
              <w:rPr>
                <w:i/>
                <w:sz w:val="24"/>
              </w:rPr>
              <w:t>Техногенез</w:t>
            </w:r>
            <w:proofErr w:type="spellEnd"/>
            <w:r>
              <w:rPr>
                <w:i/>
                <w:sz w:val="24"/>
              </w:rPr>
              <w:t>, его воздействие на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ландшафты. Элементы и компоненты ландшафта. Типы садово-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парковых</w:t>
            </w:r>
            <w:r>
              <w:rPr>
                <w:i/>
                <w:spacing w:val="53"/>
                <w:sz w:val="24"/>
              </w:rPr>
              <w:t xml:space="preserve"> </w:t>
            </w:r>
            <w:r>
              <w:rPr>
                <w:i/>
                <w:sz w:val="24"/>
              </w:rPr>
              <w:t>насаждений.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Объемно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пространственная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структура.</w:t>
            </w:r>
          </w:p>
          <w:p w:rsidR="002146EE" w:rsidRDefault="00DA6A80">
            <w:pPr>
              <w:pStyle w:val="TableParagraph"/>
              <w:spacing w:line="270" w:lineRule="atLeast"/>
              <w:ind w:left="104" w:right="405"/>
              <w:rPr>
                <w:i/>
                <w:sz w:val="24"/>
              </w:rPr>
            </w:pPr>
            <w:r>
              <w:rPr>
                <w:i/>
                <w:sz w:val="24"/>
              </w:rPr>
              <w:t>(Краткая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запись:</w:t>
            </w:r>
            <w:r>
              <w:rPr>
                <w:i/>
                <w:spacing w:val="-14"/>
                <w:sz w:val="24"/>
              </w:rPr>
              <w:t xml:space="preserve"> </w:t>
            </w:r>
            <w:r>
              <w:rPr>
                <w:i/>
                <w:sz w:val="24"/>
              </w:rPr>
              <w:t>Антропогенные</w:t>
            </w:r>
            <w:r>
              <w:rPr>
                <w:i/>
                <w:spacing w:val="-6"/>
                <w:sz w:val="24"/>
              </w:rPr>
              <w:t xml:space="preserve"> </w:t>
            </w:r>
            <w:r>
              <w:rPr>
                <w:i/>
                <w:sz w:val="24"/>
              </w:rPr>
              <w:t>ландшафты.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Техногенез</w:t>
            </w:r>
            <w:proofErr w:type="spellEnd"/>
            <w:r>
              <w:rPr>
                <w:i/>
                <w:sz w:val="24"/>
              </w:rPr>
              <w:t>,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его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воздействие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 ландшафты)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4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102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before="180"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Садово-парковые пространства и ландшафты. Основные 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садово-парковом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Садово-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пространства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ландшафты)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1380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ind w:left="104" w:right="695"/>
              <w:rPr>
                <w:sz w:val="24"/>
              </w:rPr>
            </w:pPr>
            <w:r>
              <w:rPr>
                <w:sz w:val="24"/>
              </w:rPr>
              <w:t>Контроль и координация работ по уходу за зеленым фондом.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Лесные ландшафты и его составляющие. Массивы, куртины, рощи,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насаждения.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Основа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ландшафта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полян).</w:t>
            </w:r>
          </w:p>
          <w:p w:rsidR="002146EE" w:rsidRDefault="00DA6A80">
            <w:pPr>
              <w:pStyle w:val="TableParagraph"/>
              <w:spacing w:line="270" w:lineRule="atLeast"/>
              <w:ind w:left="104" w:right="695"/>
              <w:rPr>
                <w:sz w:val="24"/>
              </w:rPr>
            </w:pPr>
            <w:r>
              <w:rPr>
                <w:sz w:val="24"/>
              </w:rPr>
              <w:t>Парковый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Рощи,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солитеры. 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координация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уходу 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зеленым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фондом)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34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ind w:left="164" w:hanging="60"/>
              <w:rPr>
                <w:sz w:val="24"/>
              </w:rPr>
            </w:pPr>
            <w:r>
              <w:rPr>
                <w:sz w:val="24"/>
              </w:rPr>
              <w:t>Луговые ландшафты. Поляны, типы полян, композиция полян.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Физиономический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облик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лугового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ландшафта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rFonts w:ascii="Calibri" w:hAnsi="Calibri"/>
              </w:rPr>
              <w:t>.</w:t>
            </w:r>
            <w:proofErr w:type="gramEnd"/>
            <w:r>
              <w:rPr>
                <w:rFonts w:ascii="Calibri" w:hAnsi="Calibri"/>
              </w:rPr>
              <w:t>(</w:t>
            </w:r>
            <w:r>
              <w:rPr>
                <w:rFonts w:ascii="Calibri" w:hAnsi="Calibri"/>
                <w:spacing w:val="-4"/>
              </w:rPr>
              <w:t xml:space="preserve"> </w:t>
            </w:r>
            <w:r>
              <w:rPr>
                <w:sz w:val="24"/>
              </w:rPr>
              <w:t>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Луговые</w:t>
            </w:r>
          </w:p>
          <w:p w:rsidR="002146EE" w:rsidRDefault="00DA6A80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ландшафты.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Поляны,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типы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полян,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композиция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полян)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</w:tbl>
    <w:p w:rsidR="002146EE" w:rsidRDefault="002146EE">
      <w:pPr>
        <w:rPr>
          <w:sz w:val="2"/>
          <w:szCs w:val="2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81"/>
        <w:gridCol w:w="7828"/>
        <w:gridCol w:w="1409"/>
        <w:gridCol w:w="773"/>
        <w:gridCol w:w="1908"/>
      </w:tblGrid>
      <w:tr w:rsidR="002146EE">
        <w:trPr>
          <w:trHeight w:val="829"/>
        </w:trPr>
        <w:tc>
          <w:tcPr>
            <w:tcW w:w="312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before="1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Альпинарии,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рокарии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альпийские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Регулярные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ландшафты.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Боскет,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аллеи, рядовая посадка деревьев и кустарников. (Краткая 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Альпинарии,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рокарии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альпийские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Регулярные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ландшафты)</w:t>
            </w:r>
          </w:p>
        </w:tc>
        <w:tc>
          <w:tcPr>
            <w:tcW w:w="1409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51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Садовые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планировки монокультурного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сада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3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before="1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Пропорциональность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Контраст.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Нюанс.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Тождество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подобие.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Пропорциональность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частей)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2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Перспектива линейная и воздушная. Влияние цвета и света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композицию.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Перспектива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линейная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воздушная)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Равновесие.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Панорама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Виста.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before="1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Приёмы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пейзажа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 w:right="844"/>
              <w:rPr>
                <w:sz w:val="24"/>
              </w:rPr>
            </w:pPr>
            <w:r>
              <w:rPr>
                <w:sz w:val="24"/>
              </w:rPr>
              <w:t>Планировочная структура, «планировочный рисунок». Дороги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классификация,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размерность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построении.(</w:t>
            </w:r>
            <w:proofErr w:type="gramEnd"/>
            <w:r>
              <w:rPr>
                <w:sz w:val="24"/>
              </w:rPr>
              <w:t>Краткая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Планировочная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«планировочный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рисунок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»)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Увязка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дорог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центра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аллеей.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Пейзажи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водоёмов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Крупные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объекты.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Места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укрытия.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Малые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архитектурные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Лестницы.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Мосты.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Подпорные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Рельеф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proofErr w:type="spellStart"/>
            <w:r>
              <w:rPr>
                <w:sz w:val="24"/>
              </w:rPr>
              <w:t>геопластика</w:t>
            </w:r>
            <w:proofErr w:type="spellEnd"/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Гидросооружения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9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before="1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0" w:lineRule="atLeast"/>
              <w:ind w:left="104" w:right="405"/>
              <w:rPr>
                <w:sz w:val="24"/>
              </w:rPr>
            </w:pPr>
            <w:r>
              <w:rPr>
                <w:sz w:val="24"/>
              </w:rPr>
              <w:t>Общественные центры городов. Площади, их назначение,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классификация, благоустройство и озеленение. Примеры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площадей.(</w:t>
            </w:r>
            <w:proofErr w:type="gramEnd"/>
            <w:r>
              <w:rPr>
                <w:sz w:val="24"/>
              </w:rPr>
              <w:t>Краткая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центры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городов)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</w:tbl>
    <w:p w:rsidR="002146EE" w:rsidRDefault="002146EE">
      <w:pPr>
        <w:rPr>
          <w:sz w:val="2"/>
          <w:szCs w:val="2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81"/>
        <w:gridCol w:w="7828"/>
        <w:gridCol w:w="1409"/>
        <w:gridCol w:w="773"/>
        <w:gridCol w:w="1908"/>
      </w:tblGrid>
      <w:tr w:rsidR="002146EE">
        <w:trPr>
          <w:trHeight w:val="517"/>
        </w:trPr>
        <w:tc>
          <w:tcPr>
            <w:tcW w:w="312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before="1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Планировочная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</w:t>
            </w:r>
          </w:p>
        </w:tc>
        <w:tc>
          <w:tcPr>
            <w:tcW w:w="1409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51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Функциональное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зонирование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 w:right="405"/>
              <w:rPr>
                <w:sz w:val="24"/>
              </w:rPr>
            </w:pPr>
            <w:r>
              <w:rPr>
                <w:sz w:val="24"/>
              </w:rPr>
              <w:t>Размещение сетей обслуживания города. Транспортное обслуживание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жилой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застройки.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Транспортное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обслуживание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жилой застройки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1104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магистралей и улиц и их назначение. Оборудование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Благоустройство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магистралей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2146EE" w:rsidRDefault="00DA6A8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улиц.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Классификация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магистралей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назначение)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Бульвары.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Скверы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Городские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Курортные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Пляжные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комплексы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before="1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Этнографические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Мемориальные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жилого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 w:right="399"/>
              <w:rPr>
                <w:sz w:val="24"/>
              </w:rPr>
            </w:pPr>
            <w:r>
              <w:rPr>
                <w:sz w:val="24"/>
              </w:rPr>
              <w:t>Общие требования к благоустройству и озеленению территории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микрорайона, участков жилой застройки. (Краткая запись: 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благоустройству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озеленению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микрорайона)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2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34.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 w:right="1249"/>
              <w:rPr>
                <w:sz w:val="24"/>
              </w:rPr>
            </w:pPr>
            <w:r>
              <w:rPr>
                <w:sz w:val="24"/>
              </w:rPr>
              <w:t>Ландшафтная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Ландшафтная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территории  детского</w:t>
            </w:r>
            <w:proofErr w:type="gramEnd"/>
            <w:r>
              <w:rPr>
                <w:sz w:val="24"/>
              </w:rPr>
              <w:t xml:space="preserve"> сада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35.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Ландшафтная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производственных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5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481" w:right="4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44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25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35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природного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(Пр.28)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5"/>
              <w:jc w:val="right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</w:tbl>
    <w:p w:rsidR="002146EE" w:rsidRDefault="002146EE">
      <w:pPr>
        <w:rPr>
          <w:sz w:val="2"/>
          <w:szCs w:val="2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81"/>
        <w:gridCol w:w="7828"/>
        <w:gridCol w:w="1409"/>
        <w:gridCol w:w="773"/>
        <w:gridCol w:w="1908"/>
      </w:tblGrid>
      <w:tr w:rsidR="002146EE">
        <w:trPr>
          <w:trHeight w:val="277"/>
        </w:trPr>
        <w:tc>
          <w:tcPr>
            <w:tcW w:w="312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before="1" w:line="257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ландшафта.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(Пр.29)</w:t>
            </w:r>
          </w:p>
        </w:tc>
        <w:tc>
          <w:tcPr>
            <w:tcW w:w="1409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 w:line="257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компоновка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садово-парковых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насаждений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>(Пр.30)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разбивочных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чертежей.(</w:t>
            </w:r>
            <w:proofErr w:type="gramEnd"/>
            <w:r>
              <w:rPr>
                <w:sz w:val="24"/>
              </w:rPr>
              <w:t>Пр.31)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инвентаризации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существующей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растительности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объекте.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(Пр.32)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 w:right="705"/>
              <w:rPr>
                <w:sz w:val="24"/>
              </w:rPr>
            </w:pPr>
            <w:r>
              <w:rPr>
                <w:sz w:val="24"/>
              </w:rPr>
              <w:t>Выполнение схем расположения деревьев в группе (вид сверху)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парковой зоны. (Пр.33</w:t>
            </w:r>
            <w:proofErr w:type="gramStart"/>
            <w:r>
              <w:rPr>
                <w:sz w:val="24"/>
              </w:rPr>
              <w:t>) .</w:t>
            </w:r>
            <w:proofErr w:type="gramEnd"/>
            <w:r>
              <w:rPr>
                <w:sz w:val="24"/>
              </w:rPr>
              <w:t>(Краткая запись: Выполнение 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(Пр.33))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 схем расположения деревьев в группе (вид сверху)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игровой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площадки.(</w:t>
            </w:r>
            <w:proofErr w:type="gramEnd"/>
            <w:r>
              <w:rPr>
                <w:sz w:val="24"/>
              </w:rPr>
              <w:t>Пр.34)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.(Краткая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 . (Пр.34))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0" w:lineRule="atLeast"/>
              <w:ind w:left="104" w:right="40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схем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(вид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сверху)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городской зоны. (Пр.35</w:t>
            </w:r>
            <w:proofErr w:type="gramStart"/>
            <w:r>
              <w:rPr>
                <w:sz w:val="24"/>
              </w:rPr>
              <w:t>) .</w:t>
            </w:r>
            <w:proofErr w:type="gramEnd"/>
            <w:r>
              <w:rPr>
                <w:sz w:val="24"/>
              </w:rPr>
              <w:t>(Краткая запись: Выполнение схем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деревьев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группе .(Пр.35))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декоративной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древесной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кустарниковой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(Пр.36)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2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 w:right="1220"/>
              <w:rPr>
                <w:sz w:val="24"/>
              </w:rPr>
            </w:pPr>
            <w:r>
              <w:rPr>
                <w:sz w:val="24"/>
              </w:rPr>
              <w:t>Разработка планировочного решения при устройстве дорожно-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тропиночной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(Пр.37)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изыскательских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объекте. (Пр.38)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лестниц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подпорных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стенок. (Пр.39</w:t>
            </w:r>
            <w:proofErr w:type="gramStart"/>
            <w:r>
              <w:rPr>
                <w:sz w:val="24"/>
              </w:rPr>
              <w:t>) .</w:t>
            </w:r>
            <w:proofErr w:type="gramEnd"/>
            <w:r>
              <w:rPr>
                <w:sz w:val="24"/>
              </w:rPr>
              <w:t>(Краткая запись: Разработка эскизов 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лестниц. (Пр.39))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 w:right="831"/>
              <w:rPr>
                <w:sz w:val="24"/>
              </w:rPr>
            </w:pPr>
            <w:r>
              <w:rPr>
                <w:sz w:val="24"/>
              </w:rPr>
              <w:t>Разработка эскизов ландшафтного оформления подпорных стенок.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(Пр.40)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4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5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бульвара.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(Пр.41)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before="1" w:line="257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сквера. (Пр.42)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 w:line="257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2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 w:right="823"/>
              <w:rPr>
                <w:sz w:val="24"/>
              </w:rPr>
            </w:pPr>
            <w:r>
              <w:rPr>
                <w:sz w:val="24"/>
              </w:rPr>
              <w:t>Составление плана благоустройства и озеленения городского сада.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(Пр.43)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пляжного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комплекса.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(Пр.44)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 w:right="619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курортного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(Пр.45)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4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 w:right="213"/>
              <w:rPr>
                <w:sz w:val="24"/>
              </w:rPr>
            </w:pPr>
            <w:r>
              <w:rPr>
                <w:sz w:val="24"/>
              </w:rPr>
              <w:t>Разработка фрагмента озеленения и благоустройства территории жилого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(Пр.46)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4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</w:tbl>
    <w:p w:rsidR="002146EE" w:rsidRDefault="002146EE">
      <w:pPr>
        <w:rPr>
          <w:sz w:val="2"/>
          <w:szCs w:val="2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81"/>
        <w:gridCol w:w="7828"/>
        <w:gridCol w:w="1409"/>
        <w:gridCol w:w="773"/>
        <w:gridCol w:w="1908"/>
      </w:tblGrid>
      <w:tr w:rsidR="002146EE">
        <w:trPr>
          <w:trHeight w:val="277"/>
        </w:trPr>
        <w:tc>
          <w:tcPr>
            <w:tcW w:w="312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before="1" w:line="257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детского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сада.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(Пр.47)</w:t>
            </w:r>
          </w:p>
        </w:tc>
        <w:tc>
          <w:tcPr>
            <w:tcW w:w="1409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 w:line="257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 плана озеленения улиц. Составление плана озеленения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бульваров.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(Пр.48).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улиц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(Пр.48))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 w:right="405"/>
              <w:rPr>
                <w:sz w:val="24"/>
              </w:rPr>
            </w:pPr>
            <w:r>
              <w:rPr>
                <w:sz w:val="24"/>
              </w:rPr>
              <w:t>Составление плана озеленения набережных. 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площадей.(</w:t>
            </w:r>
            <w:proofErr w:type="gramEnd"/>
            <w:r>
              <w:rPr>
                <w:sz w:val="24"/>
              </w:rPr>
              <w:t>Пр.49).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набережных. (Пр.49))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5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озеленения производственных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(Пр.50)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5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водно-зеленых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систем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населенных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(Пр.51)</w:t>
            </w:r>
          </w:p>
        </w:tc>
        <w:tc>
          <w:tcPr>
            <w:tcW w:w="1409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 w:val="restart"/>
          </w:tcPr>
          <w:p w:rsidR="002146EE" w:rsidRDefault="00DA6A80">
            <w:pPr>
              <w:pStyle w:val="TableParagraph"/>
              <w:ind w:left="107" w:right="300"/>
              <w:rPr>
                <w:sz w:val="24"/>
              </w:rPr>
            </w:pPr>
            <w:r>
              <w:rPr>
                <w:sz w:val="24"/>
              </w:rPr>
              <w:t>1.6 Современные 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 дизайна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 садово-паркового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581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5</w:t>
            </w:r>
          </w:p>
        </w:tc>
        <w:tc>
          <w:tcPr>
            <w:tcW w:w="1908" w:type="dxa"/>
          </w:tcPr>
          <w:p w:rsidR="002146EE" w:rsidRDefault="00DA6A80">
            <w:pPr>
              <w:pStyle w:val="TableParagraph"/>
              <w:spacing w:line="256" w:lineRule="exact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2146EE">
        <w:trPr>
          <w:trHeight w:val="553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before="1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Современные стили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 дизайна и история садово-паркового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искусства.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Современные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дизайна)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Садово-парковое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Китая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Японии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направление: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пейзажные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Европы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Парки Англии и Германии.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Отличительные стилевые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английских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немецких парков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Теоретики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искусства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</w:tcPr>
          <w:p w:rsidR="002146EE" w:rsidRDefault="00DA6A80">
            <w:pPr>
              <w:pStyle w:val="TableParagraph"/>
              <w:spacing w:line="256" w:lineRule="exact"/>
              <w:ind w:right="6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</w:tcPr>
          <w:p w:rsidR="002146EE" w:rsidRDefault="00DA6A80">
            <w:pPr>
              <w:pStyle w:val="TableParagraph"/>
              <w:spacing w:line="256" w:lineRule="exact"/>
              <w:ind w:right="653"/>
              <w:jc w:val="right"/>
              <w:rPr>
                <w:b/>
                <w:sz w:val="24"/>
              </w:rPr>
            </w:pPr>
            <w:r>
              <w:rPr>
                <w:b/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 w:val="restart"/>
          </w:tcPr>
          <w:p w:rsidR="002146EE" w:rsidRDefault="00DA6A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1.7</w:t>
            </w:r>
          </w:p>
          <w:p w:rsidR="002146EE" w:rsidRDefault="00DA6A80">
            <w:pPr>
              <w:pStyle w:val="TableParagraph"/>
              <w:ind w:left="107" w:right="152"/>
              <w:rPr>
                <w:sz w:val="24"/>
              </w:rPr>
            </w:pPr>
            <w:r>
              <w:rPr>
                <w:sz w:val="24"/>
              </w:rPr>
              <w:t>Гидрологические условия,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геологические и почвенные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before="1"/>
              <w:ind w:left="483" w:right="4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6(2)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4</w:t>
            </w:r>
          </w:p>
        </w:tc>
        <w:tc>
          <w:tcPr>
            <w:tcW w:w="1908" w:type="dxa"/>
            <w:vMerge w:val="restart"/>
          </w:tcPr>
          <w:p w:rsidR="002146EE" w:rsidRDefault="00DA6A80">
            <w:pPr>
              <w:pStyle w:val="TableParagraph"/>
              <w:spacing w:before="1"/>
              <w:ind w:left="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Гидрологические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геологические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111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before="1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before="1"/>
              <w:ind w:left="104" w:right="838"/>
              <w:rPr>
                <w:i/>
                <w:sz w:val="24"/>
              </w:rPr>
            </w:pPr>
            <w:r>
              <w:rPr>
                <w:i/>
                <w:sz w:val="24"/>
              </w:rPr>
              <w:t>Нивелирование по квадратам. Лазерные геодезические приборы.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Электронные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теодолиты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proofErr w:type="gramStart"/>
            <w:r>
              <w:rPr>
                <w:i/>
                <w:sz w:val="24"/>
              </w:rPr>
              <w:t>тахеометры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rFonts w:ascii="Calibri" w:hAnsi="Calibri"/>
              </w:rPr>
              <w:t>.</w:t>
            </w:r>
            <w:r>
              <w:rPr>
                <w:i/>
                <w:sz w:val="24"/>
              </w:rPr>
              <w:t>Приборы</w:t>
            </w:r>
            <w:proofErr w:type="gramEnd"/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вертикального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проектирования.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i/>
                <w:sz w:val="24"/>
              </w:rPr>
              <w:t>Нивелирование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квадратам.</w:t>
            </w:r>
          </w:p>
          <w:p w:rsidR="002146EE" w:rsidRDefault="00DA6A80">
            <w:pPr>
              <w:pStyle w:val="TableParagraph"/>
              <w:spacing w:line="255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Лазерные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геодезические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приборы)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110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81" w:type="dxa"/>
          </w:tcPr>
          <w:p w:rsidR="002146EE" w:rsidRDefault="00DA6A80">
            <w:pPr>
              <w:pStyle w:val="TableParagraph"/>
              <w:spacing w:before="1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28" w:type="dxa"/>
          </w:tcPr>
          <w:p w:rsidR="002146EE" w:rsidRDefault="00DA6A80">
            <w:pPr>
              <w:pStyle w:val="TableParagraph"/>
              <w:spacing w:line="270" w:lineRule="atLeast"/>
              <w:ind w:left="104"/>
              <w:rPr>
                <w:sz w:val="24"/>
              </w:rPr>
            </w:pPr>
            <w:r>
              <w:rPr>
                <w:sz w:val="24"/>
              </w:rPr>
              <w:t>Барометрическое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нивелирование.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помощью рулетки. Измерение длин линий на местности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 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мерной ленты, а также дальномеров. (Краткая запись: Барометрическое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нивелирование)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</w:tbl>
    <w:p w:rsidR="002146EE" w:rsidRDefault="002146EE">
      <w:pPr>
        <w:rPr>
          <w:sz w:val="2"/>
          <w:szCs w:val="2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45"/>
        <w:gridCol w:w="7865"/>
        <w:gridCol w:w="1409"/>
        <w:gridCol w:w="773"/>
        <w:gridCol w:w="1908"/>
      </w:tblGrid>
      <w:tr w:rsidR="002146EE">
        <w:trPr>
          <w:trHeight w:val="277"/>
        </w:trPr>
        <w:tc>
          <w:tcPr>
            <w:tcW w:w="312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before="1"/>
              <w:ind w:left="479" w:right="4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16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 w:line="257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1908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line="275" w:lineRule="exact"/>
              <w:ind w:left="10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spacing w:line="276" w:lineRule="exact"/>
              <w:ind w:left="145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изыскательских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объекте;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пользование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инструментами. (Лр.6). (Краткая запись: Выполнение изыскательских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объекте. (Лр.6))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line="255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spacing w:line="255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теодолита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работе. (Лр7)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5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исходных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(Лр.8)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ind w:left="109" w:right="204"/>
              <w:rPr>
                <w:sz w:val="24"/>
              </w:rPr>
            </w:pPr>
            <w:r>
              <w:rPr>
                <w:sz w:val="24"/>
              </w:rPr>
              <w:t>Проведение ориентирования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местности при помощи приборов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компаса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буссоли.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(Лр.9).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ориентирования</w:t>
            </w:r>
          </w:p>
          <w:p w:rsidR="002146EE" w:rsidRDefault="00DA6A80">
            <w:pPr>
              <w:pStyle w:val="TableParagraph"/>
              <w:spacing w:line="257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 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приборов.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(Лр.9))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обозначений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местности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(Лр.10)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before="1"/>
              <w:ind w:left="479" w:right="47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 w:line="257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Поверки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теодолита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нивелира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условиях.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(Пр.52)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инструментом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съемке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(Пр53)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Юстировка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теодолитов.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(Пр.54)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Центрирование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теодолитов.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(Пр.55)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Поверки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нивелиров.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(Пр.56)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2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Юстировка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нивелиров.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(Пр.57)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7"/>
        </w:trPr>
        <w:tc>
          <w:tcPr>
            <w:tcW w:w="3128" w:type="dxa"/>
            <w:vMerge w:val="restart"/>
          </w:tcPr>
          <w:p w:rsidR="002146EE" w:rsidRDefault="00DA6A80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1.8</w:t>
            </w:r>
          </w:p>
          <w:p w:rsidR="002146EE" w:rsidRDefault="00DA6A80">
            <w:pPr>
              <w:pStyle w:val="TableParagraph"/>
              <w:spacing w:before="17"/>
              <w:ind w:left="107" w:right="1016" w:hanging="87"/>
              <w:rPr>
                <w:sz w:val="24"/>
              </w:rPr>
            </w:pPr>
            <w:r>
              <w:rPr>
                <w:sz w:val="24"/>
              </w:rPr>
              <w:t>Основы психологии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  <w:p w:rsidR="002146EE" w:rsidRDefault="002146EE">
            <w:pPr>
              <w:pStyle w:val="TableParagraph"/>
              <w:rPr>
                <w:b/>
                <w:sz w:val="20"/>
              </w:rPr>
            </w:pPr>
          </w:p>
          <w:p w:rsidR="002146EE" w:rsidRDefault="002146EE">
            <w:pPr>
              <w:pStyle w:val="TableParagraph"/>
              <w:rPr>
                <w:b/>
                <w:sz w:val="20"/>
              </w:rPr>
            </w:pPr>
          </w:p>
          <w:p w:rsidR="002146EE" w:rsidRDefault="002146EE">
            <w:pPr>
              <w:pStyle w:val="TableParagraph"/>
              <w:rPr>
                <w:b/>
                <w:sz w:val="20"/>
              </w:rPr>
            </w:pPr>
          </w:p>
          <w:p w:rsidR="002146EE" w:rsidRDefault="002146EE">
            <w:pPr>
              <w:pStyle w:val="TableParagraph"/>
              <w:rPr>
                <w:b/>
                <w:sz w:val="20"/>
              </w:rPr>
            </w:pPr>
          </w:p>
          <w:p w:rsidR="002146EE" w:rsidRDefault="002146EE">
            <w:pPr>
              <w:pStyle w:val="TableParagraph"/>
              <w:rPr>
                <w:b/>
                <w:sz w:val="20"/>
              </w:rPr>
            </w:pPr>
          </w:p>
          <w:p w:rsidR="002146EE" w:rsidRDefault="002146EE">
            <w:pPr>
              <w:pStyle w:val="TableParagraph"/>
              <w:rPr>
                <w:b/>
                <w:sz w:val="20"/>
              </w:rPr>
            </w:pPr>
          </w:p>
          <w:p w:rsidR="002146EE" w:rsidRDefault="002146EE">
            <w:pPr>
              <w:pStyle w:val="TableParagraph"/>
              <w:rPr>
                <w:b/>
                <w:sz w:val="20"/>
              </w:rPr>
            </w:pPr>
          </w:p>
          <w:p w:rsidR="002146EE" w:rsidRDefault="002146EE">
            <w:pPr>
              <w:pStyle w:val="TableParagraph"/>
              <w:spacing w:before="10"/>
              <w:rPr>
                <w:b/>
                <w:sz w:val="11"/>
              </w:rPr>
            </w:pPr>
          </w:p>
          <w:p w:rsidR="002146EE" w:rsidRDefault="00DA6A80">
            <w:pPr>
              <w:pStyle w:val="TableParagraph"/>
              <w:spacing w:line="20" w:lineRule="exact"/>
              <w:ind w:left="79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5" style="width:148.5pt;height:.5pt;mso-position-horizontal-relative:char;mso-position-vertical-relative:line" coordsize="2970,10">
                  <v:rect id="_x0000_s1036" style="position:absolute;width:2970;height:10" fillcolor="black" stroked="f"/>
                  <w10:wrap type="none"/>
                  <w10:anchorlock/>
                </v:group>
              </w:pict>
            </w:r>
          </w:p>
          <w:p w:rsidR="002146EE" w:rsidRDefault="00DA6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1.9</w:t>
            </w:r>
          </w:p>
          <w:p w:rsidR="002146EE" w:rsidRDefault="00DA6A80">
            <w:pPr>
              <w:pStyle w:val="TableParagraph"/>
              <w:ind w:left="107" w:right="278"/>
              <w:rPr>
                <w:sz w:val="24"/>
              </w:rPr>
            </w:pPr>
            <w:r>
              <w:rPr>
                <w:sz w:val="24"/>
              </w:rPr>
              <w:t>Законы землеустройства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землепользования,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 w:line="257" w:lineRule="exact"/>
              <w:ind w:right="31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908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</w:tr>
      <w:tr w:rsidR="002146EE">
        <w:trPr>
          <w:trHeight w:val="8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ind w:left="8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Психологическая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делового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 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 Основы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общения)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2146EE" w:rsidRDefault="00DA6A8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line="275" w:lineRule="exact"/>
              <w:ind w:left="172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spacing w:line="276" w:lineRule="exact"/>
              <w:ind w:left="88"/>
              <w:rPr>
                <w:sz w:val="24"/>
              </w:rPr>
            </w:pPr>
            <w:r>
              <w:rPr>
                <w:sz w:val="24"/>
              </w:rPr>
              <w:t>Ведение коммерческих переговоров. Ведение дискуссии. Правила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аргументации.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коммерческих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переговоров)</w:t>
            </w:r>
          </w:p>
        </w:tc>
        <w:tc>
          <w:tcPr>
            <w:tcW w:w="1409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</w:tcPr>
          <w:p w:rsidR="002146EE" w:rsidRDefault="00DA6A80">
            <w:pPr>
              <w:pStyle w:val="TableParagraph"/>
              <w:spacing w:line="275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vMerge w:val="restart"/>
            <w:shd w:val="clear" w:color="auto" w:fill="D9D9D9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51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</w:tcPr>
          <w:p w:rsidR="002146EE" w:rsidRDefault="00DA6A80">
            <w:pPr>
              <w:pStyle w:val="TableParagraph"/>
              <w:spacing w:line="275" w:lineRule="exact"/>
              <w:ind w:right="654"/>
              <w:jc w:val="right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773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D9D9D9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382"/>
              <w:rPr>
                <w:sz w:val="24"/>
              </w:rPr>
            </w:pPr>
            <w:r>
              <w:rPr>
                <w:sz w:val="24"/>
              </w:rPr>
              <w:t>12(10)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256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D9D9D9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45" w:type="dxa"/>
          </w:tcPr>
          <w:p w:rsidR="002146EE" w:rsidRDefault="00DA6A80">
            <w:pPr>
              <w:pStyle w:val="TableParagraph"/>
              <w:spacing w:line="275" w:lineRule="exact"/>
              <w:ind w:left="184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65" w:type="dxa"/>
          </w:tcPr>
          <w:p w:rsidR="002146EE" w:rsidRDefault="00DA6A80">
            <w:pPr>
              <w:pStyle w:val="TableParagraph"/>
              <w:spacing w:line="276" w:lineRule="exact"/>
              <w:ind w:left="109" w:right="204"/>
              <w:rPr>
                <w:sz w:val="24"/>
              </w:rPr>
            </w:pPr>
            <w:r>
              <w:rPr>
                <w:sz w:val="24"/>
              </w:rPr>
              <w:t>Законы землеустройства и землепользования, кадастровый план объекта.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Смежные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землепользователи.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Кадастровые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землепользователей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right="31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8" w:type="dxa"/>
          </w:tcPr>
          <w:p w:rsidR="002146EE" w:rsidRDefault="00DA6A80">
            <w:pPr>
              <w:pStyle w:val="TableParagraph"/>
              <w:spacing w:line="27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146EE" w:rsidRDefault="002146EE">
      <w:pPr>
        <w:spacing w:line="275" w:lineRule="exact"/>
        <w:jc w:val="center"/>
        <w:rPr>
          <w:sz w:val="24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51"/>
        <w:gridCol w:w="7858"/>
        <w:gridCol w:w="1409"/>
        <w:gridCol w:w="773"/>
        <w:gridCol w:w="1908"/>
      </w:tblGrid>
      <w:tr w:rsidR="002146EE">
        <w:trPr>
          <w:trHeight w:val="553"/>
        </w:trPr>
        <w:tc>
          <w:tcPr>
            <w:tcW w:w="312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551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70" w:lineRule="atLeast"/>
              <w:ind w:left="103" w:right="434"/>
              <w:rPr>
                <w:sz w:val="24"/>
              </w:rPr>
            </w:pPr>
            <w:r>
              <w:rPr>
                <w:sz w:val="24"/>
              </w:rPr>
              <w:t>(Краткая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Законы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землеустройства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землепользования,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 объекта)</w:t>
            </w:r>
          </w:p>
        </w:tc>
        <w:tc>
          <w:tcPr>
            <w:tcW w:w="1409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3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51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line="275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75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земельном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before="1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before="1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Состав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геодезических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работ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для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кадастров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line="275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75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Способы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точность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площадей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земельных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участков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line="276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76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Вынос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натуру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границ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землепользования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6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1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line="275" w:lineRule="exact"/>
              <w:ind w:left="130" w:right="154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75" w:lineRule="exact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Геоинформационные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системы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в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кадастре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76" w:lineRule="exact"/>
              <w:ind w:left="103" w:right="1465"/>
              <w:rPr>
                <w:b/>
                <w:sz w:val="24"/>
              </w:rPr>
            </w:pPr>
            <w:r>
              <w:rPr>
                <w:b/>
                <w:sz w:val="24"/>
              </w:rPr>
              <w:t>Дифференцированный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зачет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теме: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Разработка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эскизов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ландшафтного</w:t>
            </w:r>
            <w:r>
              <w:rPr>
                <w:b/>
                <w:spacing w:val="56"/>
                <w:sz w:val="24"/>
              </w:rPr>
              <w:t xml:space="preserve"> </w:t>
            </w:r>
            <w:r>
              <w:rPr>
                <w:b/>
                <w:sz w:val="24"/>
              </w:rPr>
              <w:t>оформления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малых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архитектурных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форм</w:t>
            </w:r>
          </w:p>
        </w:tc>
        <w:tc>
          <w:tcPr>
            <w:tcW w:w="1409" w:type="dxa"/>
          </w:tcPr>
          <w:p w:rsidR="002146EE" w:rsidRDefault="00DA6A80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773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8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27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before="1"/>
              <w:ind w:left="481" w:right="47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 w:line="257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08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line="256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(Лр.11)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line="275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76" w:lineRule="exact"/>
              <w:ind w:left="103" w:right="434"/>
              <w:rPr>
                <w:sz w:val="24"/>
              </w:rPr>
            </w:pPr>
            <w:r>
              <w:rPr>
                <w:sz w:val="24"/>
              </w:rPr>
              <w:t>Согласование юридических вопросов по землеустройству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заинтересованными </w:t>
            </w:r>
            <w:proofErr w:type="gramStart"/>
            <w:r>
              <w:rPr>
                <w:sz w:val="24"/>
              </w:rPr>
              <w:t>сторонами.(</w:t>
            </w:r>
            <w:proofErr w:type="gramEnd"/>
            <w:r>
              <w:rPr>
                <w:sz w:val="24"/>
              </w:rPr>
              <w:t>Лр.12). (Краткая запись: Согласование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юридических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вопросов.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(Лр.12))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line="256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работ. (Пр.58)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line="256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Планировка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территории.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(Пр.59)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before="1" w:line="257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before="1" w:line="257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рельефа. (Пр.60)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before="1" w:line="257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line="256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масс.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(Пр.61)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line="275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76" w:lineRule="exact"/>
              <w:ind w:left="103" w:right="594"/>
              <w:rPr>
                <w:sz w:val="24"/>
              </w:rPr>
            </w:pPr>
            <w:r>
              <w:rPr>
                <w:sz w:val="24"/>
              </w:rPr>
              <w:t>Ознакомление с функциями Земельного комитета города или района.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(Пр.62)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6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line="256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56" w:lineRule="exact"/>
              <w:ind w:left="103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(Пр.63)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line="275" w:lineRule="exact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76" w:lineRule="exact"/>
              <w:ind w:left="103" w:right="531"/>
              <w:jc w:val="both"/>
              <w:rPr>
                <w:sz w:val="24"/>
              </w:rPr>
            </w:pPr>
            <w:r>
              <w:rPr>
                <w:sz w:val="24"/>
              </w:rPr>
              <w:t>Согласование проектной документации со смежными организациями,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контролирующими органами и заказчиками. (Пр.64). (Краткая запись: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Согласование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проектной документации.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(Пр.64))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 w:val="restart"/>
          </w:tcPr>
          <w:p w:rsidR="002146EE" w:rsidRDefault="00DA6A80">
            <w:pPr>
              <w:pStyle w:val="TableParagraph"/>
              <w:spacing w:line="274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1.10</w:t>
            </w:r>
          </w:p>
          <w:p w:rsidR="002146EE" w:rsidRDefault="00DA6A80">
            <w:pPr>
              <w:pStyle w:val="TableParagraph"/>
              <w:spacing w:before="17"/>
              <w:ind w:left="8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геодезии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8409" w:type="dxa"/>
            <w:gridSpan w:val="2"/>
          </w:tcPr>
          <w:p w:rsidR="002146EE" w:rsidRDefault="00DA6A8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материала</w:t>
            </w:r>
          </w:p>
        </w:tc>
        <w:tc>
          <w:tcPr>
            <w:tcW w:w="1409" w:type="dxa"/>
            <w:vMerge w:val="restart"/>
          </w:tcPr>
          <w:p w:rsidR="002146EE" w:rsidRDefault="00DA6A80">
            <w:pPr>
              <w:pStyle w:val="TableParagraph"/>
              <w:spacing w:line="274" w:lineRule="exact"/>
              <w:ind w:left="503"/>
              <w:rPr>
                <w:sz w:val="24"/>
              </w:rPr>
            </w:pPr>
            <w:r>
              <w:rPr>
                <w:sz w:val="24"/>
              </w:rPr>
              <w:t>10(2)</w:t>
            </w: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5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08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3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51" w:type="dxa"/>
          </w:tcPr>
          <w:p w:rsidR="002146EE" w:rsidRDefault="00DA6A80">
            <w:pPr>
              <w:pStyle w:val="TableParagraph"/>
              <w:spacing w:line="275" w:lineRule="exact"/>
              <w:ind w:left="148" w:right="136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58" w:type="dxa"/>
          </w:tcPr>
          <w:p w:rsidR="002146EE" w:rsidRDefault="00DA6A80">
            <w:pPr>
              <w:pStyle w:val="TableParagraph"/>
              <w:spacing w:line="276" w:lineRule="exact"/>
              <w:ind w:left="122" w:right="941"/>
              <w:rPr>
                <w:sz w:val="24"/>
              </w:rPr>
            </w:pPr>
            <w:r>
              <w:rPr>
                <w:sz w:val="24"/>
              </w:rPr>
              <w:t xml:space="preserve">Основы геодезии и </w:t>
            </w:r>
            <w:proofErr w:type="spellStart"/>
            <w:r>
              <w:rPr>
                <w:sz w:val="24"/>
              </w:rPr>
              <w:t>геопластики</w:t>
            </w:r>
            <w:proofErr w:type="spellEnd"/>
            <w:r>
              <w:rPr>
                <w:sz w:val="24"/>
              </w:rPr>
              <w:t>. Специализированные приборы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инструменты.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геодезии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геопластики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4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3" w:type="dxa"/>
          </w:tcPr>
          <w:p w:rsidR="002146EE" w:rsidRDefault="00DA6A80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8" w:type="dxa"/>
          </w:tcPr>
          <w:p w:rsidR="002146EE" w:rsidRDefault="00DA6A80">
            <w:pPr>
              <w:pStyle w:val="TableParagraph"/>
              <w:spacing w:line="275" w:lineRule="exact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</w:tr>
    </w:tbl>
    <w:p w:rsidR="002146EE" w:rsidRDefault="002146EE">
      <w:pPr>
        <w:spacing w:line="275" w:lineRule="exact"/>
        <w:jc w:val="center"/>
        <w:rPr>
          <w:sz w:val="24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62"/>
        <w:gridCol w:w="7848"/>
        <w:gridCol w:w="1410"/>
        <w:gridCol w:w="774"/>
        <w:gridCol w:w="1909"/>
      </w:tblGrid>
      <w:tr w:rsidR="002146EE">
        <w:trPr>
          <w:trHeight w:val="553"/>
        </w:trPr>
        <w:tc>
          <w:tcPr>
            <w:tcW w:w="3128" w:type="dxa"/>
            <w:vMerge w:val="restart"/>
          </w:tcPr>
          <w:p w:rsidR="002146EE" w:rsidRDefault="00DA6A80">
            <w:pPr>
              <w:pStyle w:val="TableParagraph"/>
              <w:spacing w:before="1"/>
              <w:ind w:left="107" w:right="496"/>
              <w:rPr>
                <w:sz w:val="24"/>
              </w:rPr>
            </w:pPr>
            <w:proofErr w:type="spellStart"/>
            <w:r>
              <w:rPr>
                <w:sz w:val="24"/>
              </w:rPr>
              <w:t>геопластики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Специализированные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before="1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70" w:lineRule="atLeast"/>
              <w:ind w:left="104" w:right="839"/>
              <w:rPr>
                <w:sz w:val="24"/>
              </w:rPr>
            </w:pPr>
            <w:r>
              <w:rPr>
                <w:sz w:val="24"/>
              </w:rPr>
              <w:t>Геодезическая съемка объекта садово-паркового проектирования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города.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Геодезическая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съемка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объекта)</w:t>
            </w:r>
          </w:p>
        </w:tc>
        <w:tc>
          <w:tcPr>
            <w:tcW w:w="1410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before="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75" w:lineRule="exact"/>
              <w:ind w:left="88" w:right="123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76" w:lineRule="exact"/>
              <w:ind w:left="104" w:right="1384"/>
              <w:rPr>
                <w:sz w:val="24"/>
              </w:rPr>
            </w:pPr>
            <w:r>
              <w:rPr>
                <w:sz w:val="24"/>
              </w:rPr>
              <w:t>Использование современных электронных теодолитов,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светодальномеров</w:t>
            </w:r>
            <w:proofErr w:type="spellEnd"/>
            <w:r>
              <w:rPr>
                <w:sz w:val="24"/>
              </w:rPr>
              <w:t xml:space="preserve">, теодолитов- </w:t>
            </w:r>
            <w:proofErr w:type="gramStart"/>
            <w:r>
              <w:rPr>
                <w:sz w:val="24"/>
              </w:rPr>
              <w:t>тахеометров.(</w:t>
            </w:r>
            <w:proofErr w:type="gramEnd"/>
            <w:r>
              <w:rPr>
                <w:sz w:val="24"/>
              </w:rPr>
              <w:t>Краткая запись: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теодолитов)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8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75" w:lineRule="exact"/>
              <w:ind w:left="88" w:right="1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Измерение горизонтальных углов. Измерение вертикальных углов.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превышений.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углов.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вертикальных углов)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75" w:lineRule="exact"/>
              <w:ind w:left="88" w:right="123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76" w:lineRule="exact"/>
              <w:ind w:left="104" w:right="932"/>
              <w:rPr>
                <w:sz w:val="24"/>
              </w:rPr>
            </w:pPr>
            <w:r>
              <w:rPr>
                <w:i/>
                <w:sz w:val="24"/>
              </w:rPr>
              <w:t>Пользование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цифровым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нивелиром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при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определении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превышений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заданий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уклонов.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превышений)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4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55" w:lineRule="exact"/>
              <w:ind w:left="88" w:right="12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6.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55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Физическое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нивелирование.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Механическое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нивелирование.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5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56" w:lineRule="exact"/>
              <w:ind w:left="8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7.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i/>
                <w:sz w:val="24"/>
              </w:rPr>
            </w:pPr>
            <w:r>
              <w:rPr>
                <w:i/>
                <w:sz w:val="24"/>
              </w:rPr>
              <w:t>Тригонометрическое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нивелирования.</w:t>
            </w:r>
            <w:r>
              <w:rPr>
                <w:i/>
                <w:spacing w:val="-12"/>
                <w:sz w:val="24"/>
              </w:rPr>
              <w:t xml:space="preserve"> </w:t>
            </w:r>
            <w:r>
              <w:rPr>
                <w:i/>
                <w:sz w:val="24"/>
              </w:rPr>
              <w:t>Геометрическое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нивелирование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56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before="1" w:line="257" w:lineRule="exact"/>
              <w:ind w:left="8" w:right="16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Нивелирование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квадратам.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Лазерные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геодезические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before="1" w:line="257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75" w:lineRule="exact"/>
              <w:ind w:left="8" w:right="163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Приборы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вертикального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проектирования.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спутниковых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технологий в инженерной геодезии. Общие сведения о геодезических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i/>
                <w:sz w:val="24"/>
              </w:rPr>
              <w:t>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Приборы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вертикального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проектирования)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1103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75" w:lineRule="exact"/>
              <w:ind w:left="88" w:right="123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ind w:left="92"/>
              <w:rPr>
                <w:sz w:val="24"/>
              </w:rPr>
            </w:pPr>
            <w:r>
              <w:rPr>
                <w:sz w:val="24"/>
              </w:rPr>
              <w:t>Плановые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геодезические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Высотные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геодезические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закрепления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геодезических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сетей.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</w:p>
          <w:p w:rsidR="002146EE" w:rsidRDefault="00DA6A80">
            <w:pPr>
              <w:pStyle w:val="TableParagraph"/>
              <w:spacing w:line="270" w:lineRule="atLeast"/>
              <w:ind w:left="92" w:right="57"/>
              <w:rPr>
                <w:sz w:val="24"/>
              </w:rPr>
            </w:pPr>
            <w:r>
              <w:rPr>
                <w:sz w:val="24"/>
              </w:rPr>
              <w:t>(абрис)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генплана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Плановые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геодезические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сети)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Лабораторные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10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300" w:right="2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</w:t>
            </w: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5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1909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 инструментов.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(Лр.13)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56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Контроль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измерений,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качества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работ. (Лр.14)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56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56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измерений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(погрешности).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(Лр.15)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56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4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before="1"/>
              <w:ind w:left="88" w:right="123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70" w:lineRule="atLeast"/>
              <w:ind w:left="104" w:right="1592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горизонтальных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инструментов .</w:t>
            </w:r>
            <w:proofErr w:type="gramEnd"/>
            <w:r>
              <w:rPr>
                <w:sz w:val="24"/>
              </w:rPr>
              <w:t>(Лр.16)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before="1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8410" w:type="dxa"/>
            <w:gridSpan w:val="2"/>
          </w:tcPr>
          <w:p w:rsidR="002146EE" w:rsidRDefault="00DA6A80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занятия</w:t>
            </w:r>
          </w:p>
        </w:tc>
        <w:tc>
          <w:tcPr>
            <w:tcW w:w="1410" w:type="dxa"/>
            <w:vMerge w:val="restart"/>
          </w:tcPr>
          <w:p w:rsidR="002146EE" w:rsidRDefault="00DA6A80">
            <w:pPr>
              <w:pStyle w:val="TableParagraph"/>
              <w:spacing w:line="275" w:lineRule="exact"/>
              <w:ind w:left="2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8</w:t>
            </w: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56" w:lineRule="exact"/>
              <w:ind w:left="3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8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75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76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Составление планов объекта, эскизов (абрис) и генерального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(Пр.65</w:t>
            </w:r>
            <w:proofErr w:type="gramStart"/>
            <w:r>
              <w:rPr>
                <w:sz w:val="24"/>
              </w:rPr>
              <w:t>).(</w:t>
            </w:r>
            <w:proofErr w:type="gramEnd"/>
            <w:r>
              <w:rPr>
                <w:sz w:val="24"/>
              </w:rPr>
              <w:t>Краткая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эскизов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(абрис).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(Пр.65))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551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74" w:lineRule="exact"/>
              <w:ind w:left="88" w:right="82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74" w:lineRule="exact"/>
              <w:ind w:left="104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геодезической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привязки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реперам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пунктам</w:t>
            </w:r>
          </w:p>
          <w:p w:rsidR="002146EE" w:rsidRDefault="00DA6A80">
            <w:pPr>
              <w:pStyle w:val="TableParagraph"/>
              <w:spacing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геодезической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(Пр.66).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(Краткая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геодезической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4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</w:tbl>
    <w:p w:rsidR="002146EE" w:rsidRDefault="002146EE">
      <w:pPr>
        <w:rPr>
          <w:sz w:val="2"/>
          <w:szCs w:val="2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8"/>
        <w:gridCol w:w="562"/>
        <w:gridCol w:w="7848"/>
        <w:gridCol w:w="1410"/>
        <w:gridCol w:w="774"/>
        <w:gridCol w:w="1909"/>
      </w:tblGrid>
      <w:tr w:rsidR="002146EE">
        <w:trPr>
          <w:trHeight w:val="277"/>
        </w:trPr>
        <w:tc>
          <w:tcPr>
            <w:tcW w:w="3128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562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before="1" w:line="257" w:lineRule="exact"/>
              <w:ind w:left="104"/>
              <w:rPr>
                <w:sz w:val="24"/>
              </w:rPr>
            </w:pPr>
            <w:r>
              <w:rPr>
                <w:sz w:val="24"/>
              </w:rPr>
              <w:t>привязки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реперам.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(Пр.66))</w:t>
            </w:r>
          </w:p>
        </w:tc>
        <w:tc>
          <w:tcPr>
            <w:tcW w:w="1410" w:type="dxa"/>
            <w:vMerge w:val="restart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  <w:vMerge w:val="restart"/>
            <w:shd w:val="clear" w:color="auto" w:fill="BEBEBE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7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76" w:lineRule="exact"/>
              <w:ind w:left="104" w:right="775"/>
              <w:rPr>
                <w:sz w:val="24"/>
              </w:rPr>
            </w:pPr>
            <w:r>
              <w:rPr>
                <w:sz w:val="24"/>
              </w:rPr>
              <w:t>Составление календарного графика производства различных работ.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(Пр.67</w:t>
            </w:r>
            <w:proofErr w:type="gramStart"/>
            <w:r>
              <w:rPr>
                <w:sz w:val="24"/>
              </w:rPr>
              <w:t>).(</w:t>
            </w:r>
            <w:proofErr w:type="gramEnd"/>
            <w:r>
              <w:rPr>
                <w:sz w:val="24"/>
              </w:rPr>
              <w:t>Краткая запись: Составление календарного графика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(Пр.67))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827"/>
        </w:trPr>
        <w:tc>
          <w:tcPr>
            <w:tcW w:w="3128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562" w:type="dxa"/>
          </w:tcPr>
          <w:p w:rsidR="002146EE" w:rsidRDefault="00DA6A80">
            <w:pPr>
              <w:pStyle w:val="TableParagraph"/>
              <w:spacing w:line="275" w:lineRule="exact"/>
              <w:ind w:right="182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848" w:type="dxa"/>
          </w:tcPr>
          <w:p w:rsidR="002146EE" w:rsidRDefault="00DA6A80">
            <w:pPr>
              <w:pStyle w:val="TableParagraph"/>
              <w:spacing w:line="276" w:lineRule="exact"/>
              <w:ind w:left="-37" w:right="101" w:firstLine="120"/>
              <w:jc w:val="both"/>
              <w:rPr>
                <w:sz w:val="24"/>
              </w:rPr>
            </w:pPr>
            <w:r>
              <w:rPr>
                <w:sz w:val="24"/>
              </w:rPr>
              <w:t>Составление схемы вертикальной планировки и картограммы земляных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(Пр.68</w:t>
            </w:r>
            <w:proofErr w:type="gramStart"/>
            <w:r>
              <w:rPr>
                <w:sz w:val="24"/>
              </w:rPr>
              <w:t>).(</w:t>
            </w:r>
            <w:proofErr w:type="gramEnd"/>
            <w:r>
              <w:rPr>
                <w:sz w:val="24"/>
              </w:rPr>
              <w:t>Краткая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(Пр.68))</w:t>
            </w:r>
          </w:p>
        </w:tc>
        <w:tc>
          <w:tcPr>
            <w:tcW w:w="1410" w:type="dxa"/>
            <w:vMerge/>
            <w:tcBorders>
              <w:top w:val="nil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774" w:type="dxa"/>
          </w:tcPr>
          <w:p w:rsidR="002146EE" w:rsidRDefault="00DA6A80">
            <w:pPr>
              <w:pStyle w:val="TableParagraph"/>
              <w:spacing w:line="275" w:lineRule="exact"/>
              <w:ind w:left="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2</w:t>
            </w:r>
          </w:p>
        </w:tc>
        <w:tc>
          <w:tcPr>
            <w:tcW w:w="1909" w:type="dxa"/>
            <w:vMerge/>
            <w:tcBorders>
              <w:top w:val="nil"/>
            </w:tcBorders>
            <w:shd w:val="clear" w:color="auto" w:fill="BEBEBE"/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>
        <w:trPr>
          <w:trHeight w:val="275"/>
        </w:trPr>
        <w:tc>
          <w:tcPr>
            <w:tcW w:w="3128" w:type="dxa"/>
          </w:tcPr>
          <w:p w:rsidR="002146EE" w:rsidRDefault="00DA6A80">
            <w:pPr>
              <w:pStyle w:val="TableParagraph"/>
              <w:spacing w:line="25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Курсовое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проектирование</w:t>
            </w:r>
          </w:p>
        </w:tc>
        <w:tc>
          <w:tcPr>
            <w:tcW w:w="8410" w:type="dxa"/>
            <w:gridSpan w:val="2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410" w:type="dxa"/>
          </w:tcPr>
          <w:p w:rsidR="002146EE" w:rsidRDefault="00DA6A80">
            <w:pPr>
              <w:pStyle w:val="TableParagraph"/>
              <w:spacing w:line="255" w:lineRule="exact"/>
              <w:ind w:left="300" w:right="29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30</w:t>
            </w:r>
          </w:p>
        </w:tc>
        <w:tc>
          <w:tcPr>
            <w:tcW w:w="774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909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</w:tr>
      <w:tr w:rsidR="002146EE">
        <w:trPr>
          <w:trHeight w:val="3035"/>
        </w:trPr>
        <w:tc>
          <w:tcPr>
            <w:tcW w:w="11538" w:type="dxa"/>
            <w:gridSpan w:val="3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  <w:p w:rsidR="002146EE" w:rsidRDefault="00DA6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(лекальные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кривые,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циркульные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кривые,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касательных,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сопряжений).</w:t>
            </w:r>
          </w:p>
          <w:p w:rsidR="002146EE" w:rsidRDefault="00DA6A80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проецирование.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прямых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карандаше,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 тетради)</w:t>
            </w:r>
          </w:p>
          <w:p w:rsidR="002146EE" w:rsidRDefault="00DA6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позиционных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  <w:p w:rsidR="002146EE" w:rsidRDefault="00DA6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аксонометрических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карандаше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тетради).</w:t>
            </w:r>
          </w:p>
          <w:p w:rsidR="002146EE" w:rsidRDefault="00DA6A80">
            <w:pPr>
              <w:pStyle w:val="TableParagraph"/>
              <w:ind w:left="107" w:right="128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развертки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произвольного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геометрического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макета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бумаги)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перспективных проекций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тел,</w:t>
            </w:r>
          </w:p>
          <w:p w:rsidR="002146EE" w:rsidRDefault="00DA6A8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фасада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интерьера</w:t>
            </w:r>
          </w:p>
        </w:tc>
        <w:tc>
          <w:tcPr>
            <w:tcW w:w="1410" w:type="dxa"/>
          </w:tcPr>
          <w:p w:rsidR="002146EE" w:rsidRDefault="00DA6A80">
            <w:pPr>
              <w:pStyle w:val="TableParagraph"/>
              <w:spacing w:line="275" w:lineRule="exact"/>
              <w:ind w:left="302" w:right="298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173</w:t>
            </w:r>
            <w:r>
              <w:rPr>
                <w:i/>
                <w:sz w:val="24"/>
              </w:rPr>
              <w:t>(15)</w:t>
            </w:r>
          </w:p>
        </w:tc>
        <w:tc>
          <w:tcPr>
            <w:tcW w:w="774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2484"/>
        </w:trPr>
        <w:tc>
          <w:tcPr>
            <w:tcW w:w="11538" w:type="dxa"/>
            <w:gridSpan w:val="3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рефератов  на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тему:</w:t>
            </w:r>
          </w:p>
          <w:p w:rsidR="002146EE" w:rsidRDefault="00DA6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«Анализ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крупного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города»</w:t>
            </w:r>
          </w:p>
          <w:p w:rsidR="002146EE" w:rsidRDefault="00DA6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определённой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площади»</w:t>
            </w:r>
          </w:p>
          <w:p w:rsidR="002146EE" w:rsidRDefault="00DA6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Нанесение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обозначений,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экспликации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предпроектного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чертежах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генерального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рабочих чертежах.</w:t>
            </w:r>
          </w:p>
          <w:p w:rsidR="002146EE" w:rsidRDefault="00DA6A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Самостоятельная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над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проектом</w:t>
            </w:r>
          </w:p>
          <w:p w:rsidR="002146EE" w:rsidRDefault="00DA6A80">
            <w:pPr>
              <w:pStyle w:val="TableParagraph"/>
              <w:ind w:left="107" w:right="331"/>
              <w:rPr>
                <w:sz w:val="24"/>
              </w:rPr>
            </w:pPr>
            <w:r>
              <w:rPr>
                <w:sz w:val="24"/>
              </w:rPr>
              <w:t>Изучение и анализ существующих аналогов озеленения и благоустройства территорий общего пользования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курсовой работы</w:t>
            </w:r>
          </w:p>
          <w:p w:rsidR="002146EE" w:rsidRDefault="00DA6A8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Подбор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материалов,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пояснительной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записки</w:t>
            </w:r>
          </w:p>
        </w:tc>
        <w:tc>
          <w:tcPr>
            <w:tcW w:w="1410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1105"/>
        </w:trPr>
        <w:tc>
          <w:tcPr>
            <w:tcW w:w="11538" w:type="dxa"/>
            <w:gridSpan w:val="3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тематика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домашних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заданий</w:t>
            </w:r>
          </w:p>
          <w:p w:rsidR="002146EE" w:rsidRDefault="00DA6A8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«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Пример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использования контраста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парка»</w:t>
            </w:r>
          </w:p>
          <w:p w:rsidR="002146EE" w:rsidRDefault="00DA6A80">
            <w:pPr>
              <w:pStyle w:val="TableParagraph"/>
              <w:numPr>
                <w:ilvl w:val="0"/>
                <w:numId w:val="4"/>
              </w:numPr>
              <w:tabs>
                <w:tab w:val="left" w:pos="247"/>
              </w:tabs>
              <w:rPr>
                <w:sz w:val="24"/>
              </w:rPr>
            </w:pPr>
            <w:r>
              <w:rPr>
                <w:sz w:val="24"/>
              </w:rPr>
              <w:t>Графическая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r>
              <w:rPr>
                <w:sz w:val="24"/>
              </w:rPr>
              <w:t>Искусственное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Виста»</w:t>
            </w:r>
          </w:p>
          <w:p w:rsidR="002146EE" w:rsidRDefault="00DA6A80">
            <w:pPr>
              <w:pStyle w:val="TableParagraph"/>
              <w:spacing w:line="259" w:lineRule="exact"/>
              <w:ind w:left="107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формат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А3,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«Оформление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уголка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МАФ»</w:t>
            </w:r>
          </w:p>
        </w:tc>
        <w:tc>
          <w:tcPr>
            <w:tcW w:w="1410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4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9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</w:tbl>
    <w:p w:rsidR="002146EE" w:rsidRDefault="002146EE">
      <w:pPr>
        <w:rPr>
          <w:sz w:val="24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2146EE">
      <w:pPr>
        <w:pStyle w:val="a4"/>
        <w:rPr>
          <w:b/>
          <w:sz w:val="20"/>
        </w:rPr>
      </w:pPr>
    </w:p>
    <w:p w:rsidR="002146EE" w:rsidRDefault="002146EE">
      <w:pPr>
        <w:pStyle w:val="a4"/>
        <w:spacing w:before="7"/>
        <w:rPr>
          <w:b/>
          <w:sz w:val="13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36"/>
        <w:gridCol w:w="1408"/>
        <w:gridCol w:w="772"/>
        <w:gridCol w:w="1907"/>
      </w:tblGrid>
      <w:tr w:rsidR="002146EE">
        <w:trPr>
          <w:trHeight w:val="1381"/>
        </w:trPr>
        <w:tc>
          <w:tcPr>
            <w:tcW w:w="11536" w:type="dxa"/>
          </w:tcPr>
          <w:p w:rsidR="002146EE" w:rsidRDefault="00DA6A80">
            <w:pPr>
              <w:pStyle w:val="TableParagraph"/>
              <w:spacing w:before="1"/>
              <w:ind w:left="227"/>
              <w:rPr>
                <w:sz w:val="24"/>
              </w:rPr>
            </w:pPr>
            <w:r>
              <w:rPr>
                <w:sz w:val="24"/>
              </w:rPr>
              <w:t>-Завершение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аудиторных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  <w:p w:rsidR="002146EE" w:rsidRDefault="00DA6A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курсовым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проектам</w:t>
            </w:r>
          </w:p>
          <w:p w:rsidR="002146EE" w:rsidRDefault="00DA6A80">
            <w:pPr>
              <w:pStyle w:val="TableParagraph"/>
              <w:ind w:left="107" w:right="5498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бульвара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сквера</w:t>
            </w:r>
          </w:p>
          <w:p w:rsidR="002146EE" w:rsidRDefault="00DA6A80">
            <w:pPr>
              <w:pStyle w:val="TableParagraph"/>
              <w:spacing w:line="257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Разработка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благоустройства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отдыха</w:t>
            </w:r>
          </w:p>
        </w:tc>
        <w:tc>
          <w:tcPr>
            <w:tcW w:w="1408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772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1932"/>
        </w:trPr>
        <w:tc>
          <w:tcPr>
            <w:tcW w:w="11536" w:type="dxa"/>
          </w:tcPr>
          <w:p w:rsidR="002146EE" w:rsidRDefault="00DA6A80">
            <w:pPr>
              <w:pStyle w:val="TableParagraph"/>
              <w:ind w:left="107" w:right="9116"/>
              <w:rPr>
                <w:sz w:val="24"/>
              </w:rPr>
            </w:pPr>
            <w:r>
              <w:rPr>
                <w:b/>
                <w:sz w:val="24"/>
              </w:rPr>
              <w:t>Учебная практика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Виды работ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по:</w:t>
            </w:r>
          </w:p>
          <w:p w:rsidR="002146EE" w:rsidRDefault="00DA6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предпроектной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озеленения;</w:t>
            </w:r>
          </w:p>
          <w:p w:rsidR="002146EE" w:rsidRDefault="00DA6A80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выполнению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проектно-сметной документации</w:t>
            </w:r>
          </w:p>
        </w:tc>
        <w:tc>
          <w:tcPr>
            <w:tcW w:w="1408" w:type="dxa"/>
          </w:tcPr>
          <w:p w:rsidR="002146EE" w:rsidRDefault="00DA6A80">
            <w:pPr>
              <w:pStyle w:val="TableParagraph"/>
              <w:spacing w:line="275" w:lineRule="exact"/>
              <w:ind w:left="503" w:right="4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108</w:t>
            </w:r>
          </w:p>
        </w:tc>
        <w:tc>
          <w:tcPr>
            <w:tcW w:w="772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1656"/>
        </w:trPr>
        <w:tc>
          <w:tcPr>
            <w:tcW w:w="11536" w:type="dxa"/>
          </w:tcPr>
          <w:p w:rsidR="002146EE" w:rsidRDefault="00DA6A80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Производственная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практика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(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профилю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специальности)</w:t>
            </w:r>
          </w:p>
          <w:p w:rsidR="002146EE" w:rsidRDefault="00DA6A8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Виды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работ:</w:t>
            </w:r>
          </w:p>
          <w:p w:rsidR="002146EE" w:rsidRDefault="00DA6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проведение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предпроектной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озеленения;</w:t>
            </w:r>
          </w:p>
          <w:p w:rsidR="002146EE" w:rsidRDefault="00DA6A80">
            <w:pPr>
              <w:pStyle w:val="TableParagraph"/>
              <w:ind w:left="107" w:right="113"/>
              <w:rPr>
                <w:sz w:val="24"/>
              </w:rPr>
            </w:pPr>
            <w:r>
              <w:rPr>
                <w:sz w:val="24"/>
              </w:rPr>
              <w:t>выполнение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программ;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проектно-сметной документации.</w:t>
            </w:r>
          </w:p>
        </w:tc>
        <w:tc>
          <w:tcPr>
            <w:tcW w:w="1408" w:type="dxa"/>
          </w:tcPr>
          <w:p w:rsidR="002146EE" w:rsidRDefault="00DA6A80">
            <w:pPr>
              <w:pStyle w:val="TableParagraph"/>
              <w:spacing w:line="275" w:lineRule="exact"/>
              <w:ind w:left="503" w:right="495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144</w:t>
            </w:r>
          </w:p>
        </w:tc>
        <w:tc>
          <w:tcPr>
            <w:tcW w:w="772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907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</w:tr>
      <w:tr w:rsidR="002146EE">
        <w:trPr>
          <w:trHeight w:val="275"/>
        </w:trPr>
        <w:tc>
          <w:tcPr>
            <w:tcW w:w="11536" w:type="dxa"/>
          </w:tcPr>
          <w:p w:rsidR="002146EE" w:rsidRDefault="00DA6A80">
            <w:pPr>
              <w:pStyle w:val="TableParagraph"/>
              <w:spacing w:line="256" w:lineRule="exact"/>
              <w:ind w:left="5443" w:right="54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408" w:type="dxa"/>
          </w:tcPr>
          <w:p w:rsidR="002146EE" w:rsidRDefault="00DA6A80">
            <w:pPr>
              <w:pStyle w:val="TableParagraph"/>
              <w:spacing w:line="256" w:lineRule="exact"/>
              <w:ind w:left="503" w:right="495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771</w:t>
            </w:r>
          </w:p>
        </w:tc>
        <w:tc>
          <w:tcPr>
            <w:tcW w:w="772" w:type="dxa"/>
          </w:tcPr>
          <w:p w:rsidR="002146EE" w:rsidRDefault="00DA6A80">
            <w:pPr>
              <w:pStyle w:val="TableParagraph"/>
              <w:spacing w:line="256" w:lineRule="exact"/>
              <w:ind w:left="2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277</w:t>
            </w:r>
          </w:p>
        </w:tc>
        <w:tc>
          <w:tcPr>
            <w:tcW w:w="1907" w:type="dxa"/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</w:tr>
    </w:tbl>
    <w:p w:rsidR="002146EE" w:rsidRDefault="002146EE">
      <w:pPr>
        <w:rPr>
          <w:sz w:val="20"/>
        </w:rPr>
        <w:sectPr w:rsidR="002146EE">
          <w:pgSz w:w="16850" w:h="11910" w:orient="landscape"/>
          <w:pgMar w:top="1100" w:right="440" w:bottom="1160" w:left="540" w:header="0" w:footer="969" w:gutter="0"/>
          <w:cols w:space="720"/>
        </w:sectPr>
      </w:pPr>
    </w:p>
    <w:p w:rsidR="002146EE" w:rsidRDefault="00DA6A80">
      <w:pPr>
        <w:pStyle w:val="a8"/>
        <w:tabs>
          <w:tab w:val="left" w:pos="1062"/>
        </w:tabs>
        <w:spacing w:before="74" w:line="240" w:lineRule="auto"/>
        <w:ind w:left="820" w:firstLine="0"/>
        <w:rPr>
          <w:b/>
          <w:sz w:val="24"/>
        </w:rPr>
      </w:pPr>
      <w:r>
        <w:rPr>
          <w:b/>
          <w:sz w:val="24"/>
        </w:rPr>
        <w:lastRenderedPageBreak/>
        <w:t>4.УСЛОВИЯ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РЕАЛИЗАЦИИ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</w:t>
      </w:r>
      <w:bookmarkStart w:id="0" w:name="_GoBack"/>
      <w:bookmarkEnd w:id="0"/>
      <w:r>
        <w:rPr>
          <w:b/>
          <w:sz w:val="24"/>
        </w:rPr>
        <w:t>РОГРАММЫ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МОДУЛЯ</w:t>
      </w:r>
    </w:p>
    <w:p w:rsidR="002146EE" w:rsidRDefault="002146EE">
      <w:pPr>
        <w:pStyle w:val="a4"/>
        <w:spacing w:before="11"/>
        <w:rPr>
          <w:b/>
          <w:sz w:val="23"/>
        </w:rPr>
      </w:pPr>
    </w:p>
    <w:p w:rsidR="002146EE" w:rsidRDefault="00DA6A80">
      <w:pPr>
        <w:pStyle w:val="1"/>
        <w:numPr>
          <w:ilvl w:val="1"/>
          <w:numId w:val="5"/>
        </w:numPr>
        <w:tabs>
          <w:tab w:val="left" w:pos="894"/>
        </w:tabs>
        <w:ind w:hanging="422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материально-техническому</w:t>
      </w:r>
      <w:r>
        <w:rPr>
          <w:spacing w:val="-4"/>
        </w:rPr>
        <w:t xml:space="preserve"> </w:t>
      </w:r>
      <w:r>
        <w:t>обеспечению</w:t>
      </w:r>
    </w:p>
    <w:p w:rsidR="002146EE" w:rsidRDefault="00DA6A80">
      <w:pPr>
        <w:pStyle w:val="a4"/>
        <w:ind w:left="1466"/>
      </w:pPr>
      <w:r>
        <w:t>Для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профессионального</w:t>
      </w:r>
      <w:r>
        <w:rPr>
          <w:spacing w:val="-2"/>
        </w:rPr>
        <w:t xml:space="preserve"> </w:t>
      </w:r>
      <w:r>
        <w:t>модуля</w:t>
      </w:r>
      <w:r>
        <w:rPr>
          <w:spacing w:val="-1"/>
        </w:rPr>
        <w:t xml:space="preserve"> </w:t>
      </w:r>
      <w:r>
        <w:t>имеются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наличии:</w:t>
      </w:r>
    </w:p>
    <w:p w:rsidR="002146EE" w:rsidRDefault="002146EE">
      <w:pPr>
        <w:pStyle w:val="a4"/>
      </w:pPr>
    </w:p>
    <w:p w:rsidR="002146EE" w:rsidRDefault="00DA6A80">
      <w:pPr>
        <w:pStyle w:val="1"/>
        <w:spacing w:line="276" w:lineRule="exact"/>
      </w:pPr>
      <w:r>
        <w:t>Кабинеты: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2"/>
        </w:tabs>
        <w:spacing w:line="294" w:lineRule="exact"/>
        <w:ind w:left="312" w:hanging="200"/>
        <w:rPr>
          <w:sz w:val="24"/>
        </w:rPr>
      </w:pPr>
      <w:r>
        <w:rPr>
          <w:sz w:val="24"/>
        </w:rPr>
        <w:t>архитектурной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2"/>
        </w:tabs>
        <w:spacing w:before="1"/>
        <w:ind w:left="312" w:hanging="200"/>
        <w:rPr>
          <w:sz w:val="24"/>
        </w:rPr>
      </w:pPr>
      <w:r>
        <w:rPr>
          <w:sz w:val="24"/>
        </w:rPr>
        <w:t>геодезии;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2"/>
        </w:tabs>
        <w:ind w:left="312" w:hanging="200"/>
        <w:rPr>
          <w:sz w:val="24"/>
        </w:rPr>
      </w:pPr>
      <w:r>
        <w:rPr>
          <w:sz w:val="24"/>
        </w:rPr>
        <w:t>садово-паркового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искусства;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2"/>
        </w:tabs>
        <w:ind w:left="312" w:hanging="200"/>
        <w:rPr>
          <w:sz w:val="24"/>
        </w:rPr>
      </w:pPr>
      <w:r>
        <w:rPr>
          <w:sz w:val="24"/>
        </w:rPr>
        <w:t>озеленения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населенных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мест;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312"/>
        </w:tabs>
        <w:ind w:left="312" w:hanging="200"/>
        <w:rPr>
          <w:sz w:val="24"/>
        </w:rPr>
      </w:pPr>
      <w:r>
        <w:rPr>
          <w:sz w:val="24"/>
        </w:rPr>
        <w:t>ландшафтного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проектирования.</w:t>
      </w:r>
    </w:p>
    <w:p w:rsidR="002146EE" w:rsidRDefault="002146EE">
      <w:pPr>
        <w:pStyle w:val="a4"/>
      </w:pPr>
    </w:p>
    <w:p w:rsidR="002146EE" w:rsidRDefault="00DA6A80">
      <w:pPr>
        <w:pStyle w:val="1"/>
      </w:pPr>
      <w:r>
        <w:t>Лаборатории:</w:t>
      </w:r>
    </w:p>
    <w:p w:rsidR="002146EE" w:rsidRDefault="00DA6A80">
      <w:pPr>
        <w:pStyle w:val="a4"/>
        <w:ind w:left="472"/>
      </w:pPr>
      <w:r>
        <w:t>специализированная</w:t>
      </w:r>
      <w:r>
        <w:rPr>
          <w:spacing w:val="-4"/>
        </w:rPr>
        <w:t xml:space="preserve"> </w:t>
      </w:r>
      <w:r>
        <w:t>лаборатория.</w:t>
      </w:r>
    </w:p>
    <w:p w:rsidR="002146EE" w:rsidRDefault="002146EE">
      <w:pPr>
        <w:pStyle w:val="a4"/>
      </w:pPr>
    </w:p>
    <w:p w:rsidR="002146EE" w:rsidRDefault="00DA6A80">
      <w:pPr>
        <w:pStyle w:val="a4"/>
        <w:ind w:left="472" w:right="4322"/>
      </w:pPr>
      <w:r>
        <w:t>Библиотека, читальный зал с выходом в сеть Интернет;</w:t>
      </w:r>
      <w:r>
        <w:rPr>
          <w:spacing w:val="-57"/>
        </w:rPr>
        <w:t xml:space="preserve"> </w:t>
      </w:r>
      <w:r>
        <w:t>Актовый</w:t>
      </w:r>
      <w:r>
        <w:rPr>
          <w:spacing w:val="-1"/>
        </w:rPr>
        <w:t xml:space="preserve"> </w:t>
      </w:r>
      <w:r>
        <w:t>зал.</w:t>
      </w:r>
    </w:p>
    <w:p w:rsidR="002146EE" w:rsidRDefault="002146EE">
      <w:pPr>
        <w:pStyle w:val="a4"/>
      </w:pPr>
    </w:p>
    <w:p w:rsidR="002146EE" w:rsidRDefault="00DA6A80">
      <w:pPr>
        <w:pStyle w:val="1"/>
      </w:pPr>
      <w:r>
        <w:t>Оборудование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кабинетов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рабочих</w:t>
      </w:r>
      <w:r>
        <w:rPr>
          <w:spacing w:val="-5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кабинетов</w:t>
      </w:r>
    </w:p>
    <w:p w:rsidR="002146EE" w:rsidRDefault="00DA6A80">
      <w:pPr>
        <w:pStyle w:val="a4"/>
        <w:ind w:left="472"/>
      </w:pPr>
      <w:r>
        <w:t>Компьютеры</w:t>
      </w:r>
      <w:r>
        <w:rPr>
          <w:spacing w:val="5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обеспечением;</w:t>
      </w:r>
    </w:p>
    <w:p w:rsidR="002146EE" w:rsidRDefault="00DA6A80">
      <w:pPr>
        <w:pStyle w:val="a4"/>
        <w:ind w:left="533"/>
      </w:pPr>
      <w:r>
        <w:t>(программы</w:t>
      </w:r>
      <w:r>
        <w:rPr>
          <w:spacing w:val="-4"/>
        </w:rPr>
        <w:t xml:space="preserve"> </w:t>
      </w:r>
      <w:proofErr w:type="spellStart"/>
      <w:r>
        <w:t>AutoCAD</w:t>
      </w:r>
      <w:proofErr w:type="spellEnd"/>
      <w:r>
        <w:t>,</w:t>
      </w:r>
      <w:r>
        <w:rPr>
          <w:spacing w:val="-2"/>
        </w:rPr>
        <w:t xml:space="preserve"> </w:t>
      </w:r>
      <w:proofErr w:type="spellStart"/>
      <w:r>
        <w:t>InfrasoftCAD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ArchiCAD</w:t>
      </w:r>
      <w:proofErr w:type="spellEnd"/>
      <w:r>
        <w:t>,</w:t>
      </w:r>
      <w:r>
        <w:rPr>
          <w:spacing w:val="-3"/>
        </w:rPr>
        <w:t xml:space="preserve"> </w:t>
      </w:r>
      <w:r>
        <w:t>КОМПАС).</w:t>
      </w:r>
    </w:p>
    <w:p w:rsidR="002146EE" w:rsidRDefault="002146EE">
      <w:pPr>
        <w:pStyle w:val="a4"/>
      </w:pPr>
    </w:p>
    <w:p w:rsidR="002146EE" w:rsidRDefault="00DA6A80">
      <w:pPr>
        <w:pStyle w:val="1"/>
      </w:pPr>
      <w:r>
        <w:t>Технические</w:t>
      </w:r>
      <w:r>
        <w:rPr>
          <w:spacing w:val="-5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обучения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472"/>
          <w:tab w:val="left" w:pos="473"/>
        </w:tabs>
        <w:ind w:left="472" w:hanging="361"/>
        <w:rPr>
          <w:sz w:val="24"/>
        </w:rPr>
      </w:pPr>
      <w:r>
        <w:rPr>
          <w:sz w:val="24"/>
        </w:rPr>
        <w:t>Мультимедийный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проектор;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472"/>
          <w:tab w:val="left" w:pos="473"/>
        </w:tabs>
        <w:ind w:left="472" w:hanging="361"/>
        <w:rPr>
          <w:sz w:val="24"/>
        </w:rPr>
      </w:pPr>
      <w:r>
        <w:rPr>
          <w:sz w:val="24"/>
        </w:rPr>
        <w:t>Интерактивная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доска;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472"/>
          <w:tab w:val="left" w:pos="473"/>
        </w:tabs>
        <w:ind w:left="472" w:hanging="361"/>
        <w:rPr>
          <w:sz w:val="24"/>
        </w:rPr>
      </w:pPr>
      <w:r>
        <w:rPr>
          <w:sz w:val="24"/>
        </w:rPr>
        <w:t>Демонстрационные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задания;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472"/>
          <w:tab w:val="left" w:pos="473"/>
        </w:tabs>
        <w:spacing w:before="2"/>
        <w:ind w:left="472" w:hanging="361"/>
        <w:rPr>
          <w:sz w:val="24"/>
        </w:rPr>
      </w:pPr>
      <w:r>
        <w:rPr>
          <w:sz w:val="24"/>
        </w:rPr>
        <w:t>Настенная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демосистема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образцов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472"/>
          <w:tab w:val="left" w:pos="473"/>
        </w:tabs>
        <w:ind w:left="472" w:hanging="361"/>
        <w:rPr>
          <w:sz w:val="24"/>
        </w:rPr>
      </w:pPr>
      <w:r>
        <w:rPr>
          <w:sz w:val="24"/>
        </w:rPr>
        <w:t>Чертежные</w:t>
      </w:r>
      <w:r>
        <w:rPr>
          <w:spacing w:val="-2"/>
          <w:sz w:val="24"/>
        </w:rPr>
        <w:t xml:space="preserve"> </w:t>
      </w:r>
      <w:r>
        <w:rPr>
          <w:sz w:val="24"/>
        </w:rPr>
        <w:t>доски;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472"/>
          <w:tab w:val="left" w:pos="473"/>
        </w:tabs>
        <w:ind w:left="472" w:hanging="361"/>
        <w:rPr>
          <w:sz w:val="24"/>
        </w:rPr>
      </w:pPr>
      <w:r>
        <w:rPr>
          <w:sz w:val="24"/>
        </w:rPr>
        <w:t>Рамки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работ,</w:t>
      </w:r>
      <w:r>
        <w:rPr>
          <w:spacing w:val="-2"/>
          <w:sz w:val="24"/>
        </w:rPr>
        <w:t xml:space="preserve"> </w:t>
      </w:r>
      <w:r>
        <w:rPr>
          <w:sz w:val="24"/>
        </w:rPr>
        <w:t>багеты.</w:t>
      </w:r>
    </w:p>
    <w:p w:rsidR="002146EE" w:rsidRDefault="002146EE">
      <w:pPr>
        <w:pStyle w:val="a4"/>
        <w:spacing w:before="10"/>
        <w:rPr>
          <w:sz w:val="23"/>
        </w:rPr>
      </w:pPr>
    </w:p>
    <w:p w:rsidR="002146EE" w:rsidRDefault="00DA6A80">
      <w:pPr>
        <w:pStyle w:val="1"/>
        <w:spacing w:line="276" w:lineRule="exact"/>
      </w:pPr>
      <w:r>
        <w:t>Электронные</w:t>
      </w:r>
      <w:r>
        <w:rPr>
          <w:spacing w:val="-4"/>
        </w:rPr>
        <w:t xml:space="preserve"> </w:t>
      </w:r>
      <w:r>
        <w:t>носители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2"/>
        </w:rPr>
        <w:t xml:space="preserve"> </w:t>
      </w:r>
      <w:r>
        <w:t>информации: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472"/>
          <w:tab w:val="left" w:pos="473"/>
        </w:tabs>
        <w:ind w:left="472" w:hanging="361"/>
        <w:rPr>
          <w:sz w:val="24"/>
        </w:rPr>
      </w:pPr>
      <w:r>
        <w:rPr>
          <w:sz w:val="24"/>
        </w:rPr>
        <w:t>флэш-диски;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472"/>
          <w:tab w:val="left" w:pos="473"/>
        </w:tabs>
        <w:ind w:left="472" w:hanging="361"/>
        <w:rPr>
          <w:sz w:val="24"/>
        </w:rPr>
      </w:pPr>
      <w:r>
        <w:rPr>
          <w:sz w:val="24"/>
        </w:rPr>
        <w:t>Диски</w:t>
      </w:r>
      <w:r>
        <w:rPr>
          <w:spacing w:val="-1"/>
          <w:sz w:val="24"/>
        </w:rPr>
        <w:t xml:space="preserve"> </w:t>
      </w:r>
      <w:r>
        <w:rPr>
          <w:sz w:val="24"/>
        </w:rPr>
        <w:t>CD-RW.</w:t>
      </w:r>
    </w:p>
    <w:p w:rsidR="002146EE" w:rsidRDefault="002146EE">
      <w:pPr>
        <w:pStyle w:val="a4"/>
        <w:spacing w:before="11"/>
        <w:rPr>
          <w:sz w:val="23"/>
        </w:rPr>
      </w:pPr>
    </w:p>
    <w:p w:rsidR="002146EE" w:rsidRDefault="00DA6A80">
      <w:pPr>
        <w:pStyle w:val="1"/>
      </w:pPr>
      <w:r>
        <w:t>Материал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2"/>
        </w:rPr>
        <w:t xml:space="preserve"> </w:t>
      </w:r>
      <w:r>
        <w:t>оформительских</w:t>
      </w:r>
      <w:r>
        <w:rPr>
          <w:spacing w:val="-5"/>
        </w:rPr>
        <w:t xml:space="preserve"> </w:t>
      </w:r>
      <w:r>
        <w:t>работ</w:t>
      </w:r>
    </w:p>
    <w:p w:rsidR="002146EE" w:rsidRDefault="00DA6A80">
      <w:pPr>
        <w:pStyle w:val="a4"/>
        <w:spacing w:before="1"/>
        <w:ind w:left="472"/>
      </w:pPr>
      <w:r>
        <w:t>Рапидографы,</w:t>
      </w:r>
      <w:r>
        <w:rPr>
          <w:spacing w:val="-4"/>
        </w:rPr>
        <w:t xml:space="preserve"> </w:t>
      </w:r>
      <w:r>
        <w:t>акварельные</w:t>
      </w:r>
      <w:r>
        <w:rPr>
          <w:spacing w:val="-5"/>
        </w:rPr>
        <w:t xml:space="preserve"> </w:t>
      </w:r>
      <w:r>
        <w:t>краски,</w:t>
      </w:r>
      <w:r>
        <w:rPr>
          <w:spacing w:val="-4"/>
        </w:rPr>
        <w:t xml:space="preserve"> </w:t>
      </w:r>
      <w:r>
        <w:t>кисти,</w:t>
      </w:r>
      <w:r>
        <w:rPr>
          <w:spacing w:val="-3"/>
        </w:rPr>
        <w:t xml:space="preserve"> </w:t>
      </w:r>
      <w:r>
        <w:t>бумага.</w:t>
      </w:r>
    </w:p>
    <w:p w:rsidR="002146EE" w:rsidRDefault="002146EE">
      <w:pPr>
        <w:pStyle w:val="a4"/>
      </w:pPr>
    </w:p>
    <w:p w:rsidR="002146EE" w:rsidRDefault="00DA6A80">
      <w:pPr>
        <w:pStyle w:val="1"/>
        <w:spacing w:line="276" w:lineRule="exact"/>
      </w:pPr>
      <w:r>
        <w:t>Электронная</w:t>
      </w:r>
      <w:r>
        <w:rPr>
          <w:spacing w:val="-3"/>
        </w:rPr>
        <w:t xml:space="preserve"> </w:t>
      </w:r>
      <w:r>
        <w:t>база</w:t>
      </w:r>
      <w:r>
        <w:rPr>
          <w:spacing w:val="-3"/>
        </w:rPr>
        <w:t xml:space="preserve"> </w:t>
      </w:r>
      <w:r>
        <w:t>данных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472"/>
          <w:tab w:val="left" w:pos="473"/>
        </w:tabs>
        <w:spacing w:line="294" w:lineRule="exact"/>
        <w:ind w:left="472" w:hanging="361"/>
        <w:rPr>
          <w:sz w:val="24"/>
        </w:rPr>
      </w:pPr>
      <w:r>
        <w:rPr>
          <w:sz w:val="24"/>
        </w:rPr>
        <w:t>Электронные</w:t>
      </w:r>
      <w:r>
        <w:rPr>
          <w:spacing w:val="-4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проецированию;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472"/>
          <w:tab w:val="left" w:pos="473"/>
        </w:tabs>
        <w:spacing w:before="1" w:line="240" w:lineRule="auto"/>
        <w:ind w:left="472" w:hanging="361"/>
        <w:rPr>
          <w:sz w:val="24"/>
        </w:rPr>
      </w:pPr>
      <w:r>
        <w:rPr>
          <w:sz w:val="24"/>
        </w:rPr>
        <w:t>Образцы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работ.</w:t>
      </w:r>
    </w:p>
    <w:p w:rsidR="002146EE" w:rsidRDefault="002146EE">
      <w:pPr>
        <w:pStyle w:val="a4"/>
        <w:spacing w:before="11"/>
        <w:rPr>
          <w:sz w:val="23"/>
        </w:rPr>
      </w:pPr>
    </w:p>
    <w:p w:rsidR="002146EE" w:rsidRDefault="00DA6A80">
      <w:pPr>
        <w:pStyle w:val="1"/>
        <w:spacing w:line="276" w:lineRule="exact"/>
      </w:pPr>
      <w:r>
        <w:t>Оборудование</w:t>
      </w:r>
      <w:r>
        <w:rPr>
          <w:spacing w:val="-2"/>
        </w:rPr>
        <w:t xml:space="preserve"> </w:t>
      </w:r>
      <w:r>
        <w:t>лаборатории и</w:t>
      </w:r>
      <w:r>
        <w:rPr>
          <w:spacing w:val="-4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лаборатории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472"/>
          <w:tab w:val="left" w:pos="473"/>
        </w:tabs>
        <w:ind w:left="472" w:hanging="361"/>
        <w:rPr>
          <w:sz w:val="24"/>
        </w:rPr>
      </w:pPr>
      <w:proofErr w:type="spellStart"/>
      <w:r>
        <w:rPr>
          <w:sz w:val="24"/>
        </w:rPr>
        <w:t>Светодальномеры</w:t>
      </w:r>
      <w:proofErr w:type="spellEnd"/>
      <w:r>
        <w:rPr>
          <w:sz w:val="24"/>
        </w:rPr>
        <w:t>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472"/>
          <w:tab w:val="left" w:pos="473"/>
        </w:tabs>
        <w:ind w:left="472" w:hanging="361"/>
        <w:rPr>
          <w:sz w:val="24"/>
        </w:rPr>
      </w:pPr>
      <w:r>
        <w:rPr>
          <w:sz w:val="24"/>
        </w:rPr>
        <w:t>лазерные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рулетки;</w:t>
      </w:r>
    </w:p>
    <w:p w:rsidR="002146EE" w:rsidRDefault="00DA6A80">
      <w:pPr>
        <w:pStyle w:val="a8"/>
        <w:numPr>
          <w:ilvl w:val="0"/>
          <w:numId w:val="2"/>
        </w:numPr>
        <w:tabs>
          <w:tab w:val="left" w:pos="472"/>
          <w:tab w:val="left" w:pos="473"/>
        </w:tabs>
        <w:ind w:left="472" w:hanging="361"/>
        <w:rPr>
          <w:sz w:val="24"/>
        </w:rPr>
      </w:pPr>
      <w:r>
        <w:rPr>
          <w:sz w:val="24"/>
        </w:rPr>
        <w:t>мерные</w:t>
      </w:r>
      <w:r>
        <w:rPr>
          <w:spacing w:val="-3"/>
          <w:sz w:val="24"/>
        </w:rPr>
        <w:t xml:space="preserve"> </w:t>
      </w:r>
      <w:r>
        <w:rPr>
          <w:sz w:val="24"/>
        </w:rPr>
        <w:t>ленты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 рулетки.</w:t>
      </w:r>
    </w:p>
    <w:p w:rsidR="002146EE" w:rsidRDefault="002146EE">
      <w:pPr>
        <w:pStyle w:val="a4"/>
        <w:spacing w:before="11"/>
        <w:rPr>
          <w:sz w:val="23"/>
        </w:rPr>
      </w:pPr>
    </w:p>
    <w:p w:rsidR="002146EE" w:rsidRDefault="00DA6A80">
      <w:pPr>
        <w:pStyle w:val="a4"/>
        <w:ind w:left="472"/>
      </w:pPr>
      <w:r>
        <w:t>Реализация</w:t>
      </w:r>
      <w:r>
        <w:rPr>
          <w:spacing w:val="-6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предусматривает</w:t>
      </w:r>
      <w:r>
        <w:rPr>
          <w:spacing w:val="-1"/>
        </w:rPr>
        <w:t xml:space="preserve"> </w:t>
      </w:r>
      <w:r>
        <w:t>обязательную</w:t>
      </w:r>
      <w:r>
        <w:rPr>
          <w:spacing w:val="-3"/>
        </w:rPr>
        <w:t xml:space="preserve"> </w:t>
      </w:r>
      <w:r>
        <w:t>учебную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производственную</w:t>
      </w:r>
      <w:r>
        <w:rPr>
          <w:spacing w:val="-1"/>
        </w:rPr>
        <w:t xml:space="preserve"> </w:t>
      </w:r>
      <w:r>
        <w:t>практики.</w:t>
      </w:r>
    </w:p>
    <w:p w:rsidR="002146EE" w:rsidRDefault="002146EE">
      <w:pPr>
        <w:sectPr w:rsidR="002146EE">
          <w:footerReference w:type="default" r:id="rId12"/>
          <w:pgSz w:w="11910" w:h="16840"/>
          <w:pgMar w:top="1400" w:right="740" w:bottom="1160" w:left="660" w:header="0" w:footer="971" w:gutter="0"/>
          <w:cols w:space="720"/>
        </w:sectPr>
      </w:pPr>
    </w:p>
    <w:p w:rsidR="002146EE" w:rsidRDefault="00DA6A80">
      <w:pPr>
        <w:pStyle w:val="1"/>
        <w:numPr>
          <w:ilvl w:val="1"/>
          <w:numId w:val="5"/>
        </w:numPr>
        <w:tabs>
          <w:tab w:val="left" w:pos="893"/>
        </w:tabs>
        <w:spacing w:before="74"/>
        <w:ind w:left="892"/>
      </w:pPr>
      <w:r>
        <w:lastRenderedPageBreak/>
        <w:t>Информационное</w:t>
      </w:r>
      <w:r>
        <w:rPr>
          <w:spacing w:val="-7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обучения</w:t>
      </w:r>
    </w:p>
    <w:p w:rsidR="002146EE" w:rsidRDefault="00DA6A80">
      <w:pPr>
        <w:ind w:left="472"/>
        <w:rPr>
          <w:b/>
          <w:sz w:val="24"/>
        </w:rPr>
      </w:pPr>
      <w:r>
        <w:rPr>
          <w:b/>
          <w:sz w:val="24"/>
        </w:rPr>
        <w:t>Перечень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изданий,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Интернет-ресурсов,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дополнительной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литературы.</w:t>
      </w:r>
    </w:p>
    <w:p w:rsidR="002146EE" w:rsidRDefault="002146EE">
      <w:pPr>
        <w:pStyle w:val="a4"/>
        <w:rPr>
          <w:b/>
        </w:rPr>
      </w:pPr>
    </w:p>
    <w:p w:rsidR="002146EE" w:rsidRDefault="00DA6A80">
      <w:pPr>
        <w:pStyle w:val="1"/>
        <w:ind w:left="833"/>
      </w:pPr>
      <w:r>
        <w:t>Основные</w:t>
      </w:r>
      <w:r>
        <w:rPr>
          <w:spacing w:val="-4"/>
        </w:rPr>
        <w:t xml:space="preserve"> </w:t>
      </w:r>
      <w:r>
        <w:t>источники:</w:t>
      </w:r>
    </w:p>
    <w:p w:rsidR="002146EE" w:rsidRDefault="00DA6A80">
      <w:pPr>
        <w:pStyle w:val="a8"/>
        <w:numPr>
          <w:ilvl w:val="2"/>
          <w:numId w:val="5"/>
        </w:numPr>
        <w:tabs>
          <w:tab w:val="left" w:pos="1074"/>
        </w:tabs>
        <w:spacing w:line="240" w:lineRule="auto"/>
        <w:ind w:right="718" w:firstLine="360"/>
        <w:rPr>
          <w:sz w:val="24"/>
        </w:rPr>
      </w:pPr>
      <w:r>
        <w:rPr>
          <w:sz w:val="24"/>
        </w:rPr>
        <w:t xml:space="preserve">Е.А. Гусарова, </w:t>
      </w:r>
      <w:proofErr w:type="spellStart"/>
      <w:r>
        <w:rPr>
          <w:sz w:val="24"/>
        </w:rPr>
        <w:t>Т.В.Митина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Ю.О.Полежаев</w:t>
      </w:r>
      <w:proofErr w:type="spellEnd"/>
      <w:r>
        <w:rPr>
          <w:sz w:val="24"/>
        </w:rPr>
        <w:t xml:space="preserve"> Строительное черчение. М, «Академия».</w:t>
      </w:r>
      <w:r>
        <w:rPr>
          <w:spacing w:val="-58"/>
          <w:sz w:val="24"/>
        </w:rPr>
        <w:t xml:space="preserve"> </w:t>
      </w:r>
      <w:r>
        <w:rPr>
          <w:sz w:val="24"/>
        </w:rPr>
        <w:t>2018г.</w:t>
      </w:r>
    </w:p>
    <w:p w:rsidR="002146EE" w:rsidRDefault="00DA6A80">
      <w:pPr>
        <w:pStyle w:val="a8"/>
        <w:numPr>
          <w:ilvl w:val="2"/>
          <w:numId w:val="5"/>
        </w:numPr>
        <w:tabs>
          <w:tab w:val="left" w:pos="1074"/>
        </w:tabs>
        <w:spacing w:line="240" w:lineRule="auto"/>
        <w:ind w:right="532" w:firstLine="360"/>
        <w:rPr>
          <w:sz w:val="24"/>
        </w:rPr>
      </w:pPr>
      <w:r>
        <w:rPr>
          <w:sz w:val="24"/>
        </w:rPr>
        <w:t xml:space="preserve">Н.А. </w:t>
      </w:r>
      <w:proofErr w:type="spellStart"/>
      <w:r>
        <w:rPr>
          <w:sz w:val="24"/>
        </w:rPr>
        <w:t>Нехуженко</w:t>
      </w:r>
      <w:proofErr w:type="spellEnd"/>
      <w:r>
        <w:rPr>
          <w:sz w:val="24"/>
        </w:rPr>
        <w:t xml:space="preserve"> Основы ландшафтного проектирования и ландшафтной архитектуры.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Питер,2018г </w:t>
      </w:r>
      <w:proofErr w:type="gramStart"/>
      <w:r>
        <w:rPr>
          <w:sz w:val="24"/>
        </w:rPr>
        <w:t>3.Ф.И.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Пуйческу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С.Н.Муравьев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Н.А.Чванова</w:t>
      </w:r>
      <w:proofErr w:type="spellEnd"/>
      <w:r>
        <w:rPr>
          <w:sz w:val="24"/>
        </w:rPr>
        <w:t xml:space="preserve"> Инженерная графика</w:t>
      </w:r>
      <w:r>
        <w:rPr>
          <w:spacing w:val="1"/>
          <w:sz w:val="24"/>
        </w:rPr>
        <w:t xml:space="preserve"> </w:t>
      </w:r>
      <w:r>
        <w:rPr>
          <w:sz w:val="24"/>
        </w:rPr>
        <w:t>М.:Академия,2018</w:t>
      </w:r>
    </w:p>
    <w:p w:rsidR="002146EE" w:rsidRDefault="00DA6A80">
      <w:pPr>
        <w:pStyle w:val="a8"/>
        <w:numPr>
          <w:ilvl w:val="2"/>
          <w:numId w:val="5"/>
        </w:numPr>
        <w:tabs>
          <w:tab w:val="left" w:pos="1074"/>
        </w:tabs>
        <w:spacing w:line="240" w:lineRule="auto"/>
        <w:ind w:left="833" w:right="188" w:firstLine="0"/>
        <w:rPr>
          <w:sz w:val="24"/>
        </w:rPr>
      </w:pPr>
      <w:r>
        <w:rPr>
          <w:sz w:val="24"/>
        </w:rPr>
        <w:t xml:space="preserve">Ф.И. </w:t>
      </w:r>
      <w:proofErr w:type="spellStart"/>
      <w:r>
        <w:rPr>
          <w:sz w:val="24"/>
        </w:rPr>
        <w:t>Пуйческу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С.Н.Муравьев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Н.А.Чванова</w:t>
      </w:r>
      <w:proofErr w:type="spellEnd"/>
      <w:r>
        <w:rPr>
          <w:sz w:val="24"/>
        </w:rPr>
        <w:t xml:space="preserve"> Инженерная графика </w:t>
      </w:r>
      <w:proofErr w:type="gramStart"/>
      <w:r>
        <w:rPr>
          <w:sz w:val="24"/>
        </w:rPr>
        <w:t>М.:Академия</w:t>
      </w:r>
      <w:proofErr w:type="gramEnd"/>
      <w:r>
        <w:rPr>
          <w:sz w:val="24"/>
        </w:rPr>
        <w:t>,2018</w:t>
      </w:r>
      <w:r>
        <w:rPr>
          <w:spacing w:val="1"/>
          <w:sz w:val="24"/>
        </w:rPr>
        <w:t xml:space="preserve"> </w:t>
      </w:r>
      <w:r>
        <w:rPr>
          <w:sz w:val="24"/>
        </w:rPr>
        <w:t>4.В.С.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Теодоронский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Е.Д.Сабо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В.А.Фролова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эксплуатация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"/>
          <w:sz w:val="24"/>
        </w:rPr>
        <w:t xml:space="preserve"> </w:t>
      </w:r>
      <w:r>
        <w:rPr>
          <w:sz w:val="24"/>
        </w:rPr>
        <w:t>ланд-</w:t>
      </w:r>
    </w:p>
    <w:p w:rsidR="002146EE" w:rsidRDefault="00DA6A80">
      <w:pPr>
        <w:pStyle w:val="a4"/>
        <w:ind w:left="472"/>
      </w:pPr>
      <w:proofErr w:type="spellStart"/>
      <w:r>
        <w:t>шафтной</w:t>
      </w:r>
      <w:proofErr w:type="spellEnd"/>
      <w:r>
        <w:rPr>
          <w:spacing w:val="-3"/>
        </w:rPr>
        <w:t xml:space="preserve"> </w:t>
      </w:r>
      <w:r>
        <w:t>архитектуры</w:t>
      </w:r>
      <w:r>
        <w:rPr>
          <w:spacing w:val="-6"/>
        </w:rPr>
        <w:t xml:space="preserve"> </w:t>
      </w:r>
      <w:proofErr w:type="gramStart"/>
      <w:r>
        <w:t>М.:Академия</w:t>
      </w:r>
      <w:proofErr w:type="gramEnd"/>
      <w:r>
        <w:t>,2018</w:t>
      </w:r>
    </w:p>
    <w:p w:rsidR="002146EE" w:rsidRDefault="002146EE">
      <w:pPr>
        <w:pStyle w:val="a4"/>
      </w:pPr>
    </w:p>
    <w:p w:rsidR="002146EE" w:rsidRDefault="00DA6A80">
      <w:pPr>
        <w:pStyle w:val="1"/>
        <w:spacing w:before="1"/>
        <w:ind w:left="833"/>
      </w:pPr>
      <w:r>
        <w:t>Дополнительные</w:t>
      </w:r>
      <w:r>
        <w:rPr>
          <w:spacing w:val="-5"/>
        </w:rPr>
        <w:t xml:space="preserve"> </w:t>
      </w:r>
      <w:r>
        <w:t>источники:</w:t>
      </w:r>
    </w:p>
    <w:p w:rsidR="002146EE" w:rsidRDefault="00DA6A80">
      <w:pPr>
        <w:pStyle w:val="a8"/>
        <w:numPr>
          <w:ilvl w:val="0"/>
          <w:numId w:val="6"/>
        </w:numPr>
        <w:tabs>
          <w:tab w:val="left" w:pos="1074"/>
        </w:tabs>
        <w:spacing w:line="240" w:lineRule="auto"/>
        <w:ind w:hanging="241"/>
        <w:rPr>
          <w:sz w:val="24"/>
        </w:rPr>
      </w:pPr>
      <w:proofErr w:type="spellStart"/>
      <w:r>
        <w:rPr>
          <w:sz w:val="24"/>
        </w:rPr>
        <w:t>С.Н.Палентреер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Садово-парковое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ландшафтное</w:t>
      </w:r>
      <w:r>
        <w:rPr>
          <w:spacing w:val="-3"/>
          <w:sz w:val="24"/>
        </w:rPr>
        <w:t xml:space="preserve"> </w:t>
      </w:r>
      <w:r>
        <w:rPr>
          <w:sz w:val="24"/>
        </w:rPr>
        <w:t>искусство</w:t>
      </w:r>
      <w:r>
        <w:rPr>
          <w:spacing w:val="57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МГУ</w:t>
      </w:r>
      <w:r>
        <w:rPr>
          <w:spacing w:val="-2"/>
          <w:sz w:val="24"/>
        </w:rPr>
        <w:t xml:space="preserve"> </w:t>
      </w:r>
      <w:r>
        <w:rPr>
          <w:sz w:val="24"/>
        </w:rPr>
        <w:t>Леса,</w:t>
      </w:r>
      <w:r>
        <w:rPr>
          <w:spacing w:val="-2"/>
          <w:sz w:val="24"/>
        </w:rPr>
        <w:t xml:space="preserve"> </w:t>
      </w:r>
      <w:r>
        <w:rPr>
          <w:sz w:val="24"/>
        </w:rPr>
        <w:t>2004г.</w:t>
      </w:r>
    </w:p>
    <w:p w:rsidR="002146EE" w:rsidRDefault="00DA6A80">
      <w:pPr>
        <w:pStyle w:val="a8"/>
        <w:numPr>
          <w:ilvl w:val="0"/>
          <w:numId w:val="6"/>
        </w:numPr>
        <w:tabs>
          <w:tab w:val="left" w:pos="1074"/>
          <w:tab w:val="left" w:pos="7331"/>
        </w:tabs>
        <w:spacing w:line="240" w:lineRule="auto"/>
        <w:ind w:hanging="241"/>
        <w:rPr>
          <w:sz w:val="24"/>
        </w:rPr>
      </w:pPr>
      <w:proofErr w:type="spellStart"/>
      <w:r>
        <w:rPr>
          <w:sz w:val="24"/>
        </w:rPr>
        <w:t>В.П.Панкратов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Ландшафтный</w:t>
      </w:r>
      <w:r>
        <w:rPr>
          <w:spacing w:val="-2"/>
          <w:sz w:val="24"/>
        </w:rPr>
        <w:t xml:space="preserve"> </w:t>
      </w:r>
      <w:r>
        <w:rPr>
          <w:sz w:val="24"/>
        </w:rPr>
        <w:t>дизайн</w:t>
      </w:r>
      <w:r>
        <w:rPr>
          <w:spacing w:val="-2"/>
          <w:sz w:val="24"/>
        </w:rPr>
        <w:t xml:space="preserve"> </w:t>
      </w:r>
      <w:r>
        <w:rPr>
          <w:sz w:val="24"/>
        </w:rPr>
        <w:t>малых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пространств.</w:t>
      </w:r>
      <w:r>
        <w:rPr>
          <w:sz w:val="24"/>
        </w:rPr>
        <w:tab/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МГУ</w:t>
      </w:r>
      <w:r>
        <w:rPr>
          <w:spacing w:val="-3"/>
          <w:sz w:val="24"/>
        </w:rPr>
        <w:t xml:space="preserve"> </w:t>
      </w:r>
      <w:r>
        <w:rPr>
          <w:sz w:val="24"/>
        </w:rPr>
        <w:t>Леса,</w:t>
      </w:r>
      <w:r>
        <w:rPr>
          <w:spacing w:val="2"/>
          <w:sz w:val="24"/>
        </w:rPr>
        <w:t xml:space="preserve"> </w:t>
      </w:r>
      <w:r>
        <w:rPr>
          <w:sz w:val="24"/>
        </w:rPr>
        <w:t>2004г.</w:t>
      </w:r>
    </w:p>
    <w:p w:rsidR="002146EE" w:rsidRDefault="00DA6A80">
      <w:pPr>
        <w:pStyle w:val="a8"/>
        <w:numPr>
          <w:ilvl w:val="0"/>
          <w:numId w:val="6"/>
        </w:numPr>
        <w:tabs>
          <w:tab w:val="left" w:pos="1074"/>
          <w:tab w:val="left" w:pos="6676"/>
          <w:tab w:val="left" w:pos="7103"/>
        </w:tabs>
        <w:spacing w:line="240" w:lineRule="auto"/>
        <w:ind w:left="833" w:right="449" w:firstLine="0"/>
        <w:rPr>
          <w:sz w:val="24"/>
        </w:rPr>
      </w:pPr>
      <w:proofErr w:type="spellStart"/>
      <w:r>
        <w:rPr>
          <w:sz w:val="24"/>
        </w:rPr>
        <w:t>В.С.Теодоронский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Садово-парковое</w:t>
      </w:r>
      <w:r>
        <w:rPr>
          <w:spacing w:val="-4"/>
          <w:sz w:val="24"/>
        </w:rPr>
        <w:t xml:space="preserve"> </w:t>
      </w:r>
      <w:r>
        <w:rPr>
          <w:sz w:val="24"/>
        </w:rPr>
        <w:t>строительство.</w:t>
      </w:r>
      <w:r>
        <w:rPr>
          <w:sz w:val="24"/>
        </w:rPr>
        <w:tab/>
        <w:t>М.: МГУ Леса, 2004г.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4.В.С.Теодоронский</w:t>
      </w:r>
      <w:proofErr w:type="gram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И.О.Боговая</w:t>
      </w:r>
      <w:proofErr w:type="spellEnd"/>
      <w:r>
        <w:rPr>
          <w:spacing w:val="55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-3"/>
          <w:sz w:val="24"/>
        </w:rPr>
        <w:t xml:space="preserve"> </w:t>
      </w:r>
      <w:r>
        <w:rPr>
          <w:sz w:val="24"/>
        </w:rPr>
        <w:t>ландшафтной</w:t>
      </w:r>
      <w:r>
        <w:rPr>
          <w:sz w:val="24"/>
        </w:rPr>
        <w:tab/>
        <w:t>архитектуры.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7"/>
          <w:sz w:val="24"/>
        </w:rPr>
        <w:t xml:space="preserve"> </w:t>
      </w:r>
      <w:r>
        <w:rPr>
          <w:sz w:val="24"/>
        </w:rPr>
        <w:t>МГУ</w:t>
      </w:r>
      <w:r>
        <w:rPr>
          <w:spacing w:val="-5"/>
          <w:sz w:val="24"/>
        </w:rPr>
        <w:t xml:space="preserve"> </w:t>
      </w:r>
      <w:r>
        <w:rPr>
          <w:sz w:val="24"/>
        </w:rPr>
        <w:t>Леса,</w:t>
      </w:r>
    </w:p>
    <w:p w:rsidR="002146EE" w:rsidRDefault="00DA6A80">
      <w:pPr>
        <w:pStyle w:val="a4"/>
        <w:ind w:left="472"/>
      </w:pPr>
      <w:r>
        <w:t>2004г.</w:t>
      </w:r>
    </w:p>
    <w:p w:rsidR="002146EE" w:rsidRDefault="00DA6A80">
      <w:pPr>
        <w:pStyle w:val="a8"/>
        <w:numPr>
          <w:ilvl w:val="0"/>
          <w:numId w:val="7"/>
        </w:numPr>
        <w:tabs>
          <w:tab w:val="left" w:pos="1134"/>
          <w:tab w:val="left" w:pos="7820"/>
        </w:tabs>
        <w:spacing w:line="240" w:lineRule="auto"/>
        <w:ind w:right="983" w:firstLine="360"/>
        <w:rPr>
          <w:sz w:val="24"/>
        </w:rPr>
      </w:pPr>
      <w:proofErr w:type="spellStart"/>
      <w:r>
        <w:rPr>
          <w:sz w:val="24"/>
        </w:rPr>
        <w:t>В.С.Теодоронский</w:t>
      </w:r>
      <w:proofErr w:type="spellEnd"/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Б.В.Степанов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Ландшафтная</w:t>
      </w:r>
      <w:r>
        <w:rPr>
          <w:spacing w:val="-2"/>
          <w:sz w:val="24"/>
        </w:rPr>
        <w:t xml:space="preserve"> </w:t>
      </w:r>
      <w:r>
        <w:rPr>
          <w:sz w:val="24"/>
        </w:rPr>
        <w:t>архитектура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</w:r>
      <w:r>
        <w:rPr>
          <w:spacing w:val="-1"/>
          <w:sz w:val="24"/>
        </w:rPr>
        <w:t>садово-парковое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строитель-</w:t>
      </w:r>
      <w:proofErr w:type="spellStart"/>
      <w:r>
        <w:rPr>
          <w:sz w:val="24"/>
        </w:rPr>
        <w:t>ство</w:t>
      </w:r>
      <w:proofErr w:type="spellEnd"/>
      <w:proofErr w:type="gramEnd"/>
      <w:r>
        <w:rPr>
          <w:sz w:val="24"/>
        </w:rPr>
        <w:t>:</w:t>
      </w:r>
      <w:r>
        <w:rPr>
          <w:spacing w:val="-1"/>
          <w:sz w:val="24"/>
        </w:rPr>
        <w:t xml:space="preserve"> </w:t>
      </w:r>
      <w:r>
        <w:rPr>
          <w:sz w:val="24"/>
        </w:rPr>
        <w:t>МГУ Леса, 2004г.</w:t>
      </w:r>
    </w:p>
    <w:p w:rsidR="002146EE" w:rsidRDefault="00DA6A80">
      <w:pPr>
        <w:pStyle w:val="a8"/>
        <w:numPr>
          <w:ilvl w:val="0"/>
          <w:numId w:val="7"/>
        </w:numPr>
        <w:tabs>
          <w:tab w:val="left" w:pos="1074"/>
        </w:tabs>
        <w:spacing w:line="240" w:lineRule="auto"/>
        <w:ind w:right="1378" w:firstLine="360"/>
        <w:rPr>
          <w:sz w:val="24"/>
        </w:rPr>
      </w:pPr>
      <w:proofErr w:type="spellStart"/>
      <w:r>
        <w:rPr>
          <w:sz w:val="24"/>
        </w:rPr>
        <w:t>В.С.Теодоронский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А.П.Вергунов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О.Б.Сокольская</w:t>
      </w:r>
      <w:proofErr w:type="spellEnd"/>
      <w:r>
        <w:rPr>
          <w:sz w:val="24"/>
        </w:rPr>
        <w:t xml:space="preserve"> Ландшафтная архитектура:</w:t>
      </w:r>
      <w:r>
        <w:rPr>
          <w:spacing w:val="-57"/>
          <w:sz w:val="24"/>
        </w:rPr>
        <w:t xml:space="preserve"> </w:t>
      </w:r>
      <w:proofErr w:type="spellStart"/>
      <w:proofErr w:type="gramStart"/>
      <w:r>
        <w:rPr>
          <w:sz w:val="24"/>
        </w:rPr>
        <w:t>специализиро</w:t>
      </w:r>
      <w:proofErr w:type="spellEnd"/>
      <w:r>
        <w:rPr>
          <w:sz w:val="24"/>
        </w:rPr>
        <w:t>-ванные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 xml:space="preserve">объекты. </w:t>
      </w:r>
      <w:proofErr w:type="gramStart"/>
      <w:r>
        <w:rPr>
          <w:sz w:val="24"/>
        </w:rPr>
        <w:t>М.:Академия</w:t>
      </w:r>
      <w:proofErr w:type="gramEnd"/>
      <w:r>
        <w:rPr>
          <w:sz w:val="24"/>
        </w:rPr>
        <w:t>,2008</w:t>
      </w:r>
    </w:p>
    <w:p w:rsidR="002146EE" w:rsidRDefault="00DA6A80">
      <w:pPr>
        <w:pStyle w:val="a8"/>
        <w:numPr>
          <w:ilvl w:val="0"/>
          <w:numId w:val="7"/>
        </w:numPr>
        <w:tabs>
          <w:tab w:val="left" w:pos="1182"/>
        </w:tabs>
        <w:spacing w:line="240" w:lineRule="auto"/>
        <w:ind w:right="1120" w:firstLine="360"/>
        <w:rPr>
          <w:sz w:val="24"/>
        </w:rPr>
      </w:pPr>
      <w:r>
        <w:rPr>
          <w:sz w:val="24"/>
        </w:rPr>
        <w:t xml:space="preserve">К.В. </w:t>
      </w:r>
      <w:proofErr w:type="spellStart"/>
      <w:r>
        <w:rPr>
          <w:sz w:val="24"/>
        </w:rPr>
        <w:t>Кудряшев</w:t>
      </w:r>
      <w:proofErr w:type="spellEnd"/>
      <w:r>
        <w:rPr>
          <w:sz w:val="24"/>
        </w:rPr>
        <w:t xml:space="preserve"> Архитектурная графика Изд.: Архитектура-</w:t>
      </w:r>
      <w:proofErr w:type="gramStart"/>
      <w:r>
        <w:rPr>
          <w:sz w:val="24"/>
        </w:rPr>
        <w:t>С .</w:t>
      </w:r>
      <w:proofErr w:type="gramEnd"/>
      <w:r>
        <w:rPr>
          <w:sz w:val="24"/>
        </w:rPr>
        <w:t xml:space="preserve"> 2006г.4.3. Общие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организации</w:t>
      </w:r>
      <w:r>
        <w:rPr>
          <w:spacing w:val="3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</w:t>
      </w:r>
    </w:p>
    <w:p w:rsidR="002146EE" w:rsidRDefault="002146EE">
      <w:pPr>
        <w:pStyle w:val="a4"/>
      </w:pPr>
    </w:p>
    <w:p w:rsidR="002146EE" w:rsidRDefault="00DA6A80">
      <w:pPr>
        <w:pStyle w:val="1"/>
      </w:pPr>
      <w:r>
        <w:t>Интернет</w:t>
      </w:r>
      <w:r>
        <w:rPr>
          <w:spacing w:val="-3"/>
        </w:rPr>
        <w:t xml:space="preserve"> </w:t>
      </w:r>
      <w:r>
        <w:t>–ресурсы</w:t>
      </w:r>
      <w:r>
        <w:rPr>
          <w:spacing w:val="-2"/>
        </w:rPr>
        <w:t xml:space="preserve"> </w:t>
      </w:r>
      <w:r>
        <w:t>(И-Р)</w:t>
      </w:r>
    </w:p>
    <w:p w:rsidR="002146EE" w:rsidRDefault="002146EE">
      <w:pPr>
        <w:pStyle w:val="a4"/>
        <w:rPr>
          <w:b/>
        </w:rPr>
      </w:pPr>
    </w:p>
    <w:p w:rsidR="002146EE" w:rsidRDefault="00DA6A80">
      <w:pPr>
        <w:pStyle w:val="a4"/>
        <w:ind w:left="472"/>
      </w:pPr>
      <w:r>
        <w:t>И-Р</w:t>
      </w:r>
      <w:r>
        <w:rPr>
          <w:spacing w:val="-2"/>
        </w:rPr>
        <w:t xml:space="preserve"> </w:t>
      </w:r>
      <w:r>
        <w:t>1</w:t>
      </w:r>
      <w:r>
        <w:rPr>
          <w:spacing w:val="19"/>
        </w:rPr>
        <w:t xml:space="preserve"> </w:t>
      </w:r>
      <w:proofErr w:type="spellStart"/>
      <w:r>
        <w:t>http</w:t>
      </w:r>
      <w:proofErr w:type="spellEnd"/>
      <w:r>
        <w:t>//</w:t>
      </w:r>
      <w:hyperlink r:id="rId13">
        <w:r>
          <w:t>www.eup.ru/docs/asp?id=2365</w:t>
        </w:r>
      </w:hyperlink>
    </w:p>
    <w:p w:rsidR="002146EE" w:rsidRDefault="00DA6A80">
      <w:pPr>
        <w:pStyle w:val="a4"/>
        <w:ind w:left="472" w:right="3999"/>
      </w:pPr>
      <w:r>
        <w:t>И-Р</w:t>
      </w:r>
      <w:r>
        <w:rPr>
          <w:spacing w:val="-2"/>
        </w:rPr>
        <w:t xml:space="preserve"> </w:t>
      </w:r>
      <w:r>
        <w:t>2</w:t>
      </w:r>
      <w:r>
        <w:rPr>
          <w:spacing w:val="18"/>
        </w:rPr>
        <w:t xml:space="preserve"> </w:t>
      </w:r>
      <w:r>
        <w:t>СПС</w:t>
      </w:r>
      <w:r>
        <w:rPr>
          <w:spacing w:val="-3"/>
        </w:rPr>
        <w:t xml:space="preserve"> </w:t>
      </w:r>
      <w:r>
        <w:t>«Консультант</w:t>
      </w:r>
      <w:r>
        <w:rPr>
          <w:spacing w:val="-2"/>
        </w:rPr>
        <w:t xml:space="preserve"> </w:t>
      </w:r>
      <w:r>
        <w:t>плюс» (http://www.consultant/ru)</w:t>
      </w:r>
      <w:r>
        <w:rPr>
          <w:spacing w:val="-57"/>
        </w:rPr>
        <w:t xml:space="preserve"> </w:t>
      </w:r>
      <w:r>
        <w:t>И-Р</w:t>
      </w:r>
      <w:r>
        <w:rPr>
          <w:spacing w:val="-1"/>
        </w:rPr>
        <w:t xml:space="preserve"> </w:t>
      </w:r>
      <w:r>
        <w:t>3</w:t>
      </w:r>
      <w:r>
        <w:rPr>
          <w:spacing w:val="22"/>
        </w:rPr>
        <w:t xml:space="preserve"> </w:t>
      </w:r>
      <w:r>
        <w:t>СПС</w:t>
      </w:r>
      <w:r>
        <w:rPr>
          <w:spacing w:val="-1"/>
        </w:rPr>
        <w:t xml:space="preserve"> </w:t>
      </w:r>
      <w:r>
        <w:t>«Гарант» (</w:t>
      </w:r>
      <w:proofErr w:type="gramStart"/>
      <w:r>
        <w:t>http:garant.ru</w:t>
      </w:r>
      <w:proofErr w:type="gramEnd"/>
      <w:r>
        <w:t>)</w:t>
      </w:r>
    </w:p>
    <w:p w:rsidR="002146EE" w:rsidRDefault="002146EE">
      <w:pPr>
        <w:pStyle w:val="a4"/>
      </w:pPr>
    </w:p>
    <w:p w:rsidR="002146EE" w:rsidRDefault="00DA6A80">
      <w:pPr>
        <w:pStyle w:val="1"/>
        <w:numPr>
          <w:ilvl w:val="1"/>
          <w:numId w:val="5"/>
        </w:numPr>
        <w:tabs>
          <w:tab w:val="left" w:pos="893"/>
        </w:tabs>
        <w:ind w:left="892"/>
      </w:pPr>
      <w:r>
        <w:t>Общие</w:t>
      </w:r>
      <w:r>
        <w:rPr>
          <w:spacing w:val="-3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3"/>
        </w:rPr>
        <w:t xml:space="preserve"> </w:t>
      </w:r>
      <w:r>
        <w:t>процесса</w:t>
      </w:r>
    </w:p>
    <w:p w:rsidR="002146EE" w:rsidRDefault="002146EE">
      <w:pPr>
        <w:pStyle w:val="a4"/>
        <w:rPr>
          <w:b/>
        </w:rPr>
      </w:pPr>
    </w:p>
    <w:p w:rsidR="002146EE" w:rsidRDefault="00DA6A80">
      <w:pPr>
        <w:pStyle w:val="a4"/>
        <w:ind w:left="472" w:right="112"/>
        <w:jc w:val="both"/>
      </w:pPr>
      <w:r>
        <w:rPr>
          <w:b/>
        </w:rPr>
        <w:t>4.3.1</w:t>
      </w:r>
      <w:r>
        <w:rPr>
          <w:b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оптимизации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(урока),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преподавания (с ориентацией не на словесные, а на поисковые, творческие методы), работа в</w:t>
      </w:r>
      <w:r>
        <w:rPr>
          <w:spacing w:val="1"/>
        </w:rPr>
        <w:t xml:space="preserve"> </w:t>
      </w:r>
      <w:r>
        <w:t>семинарах, с небольшой группой обучающихся снижает объем домашних заданий. Домашние</w:t>
      </w:r>
      <w:r>
        <w:rPr>
          <w:spacing w:val="1"/>
        </w:rPr>
        <w:t xml:space="preserve"> </w:t>
      </w:r>
      <w:r>
        <w:t>задания, контрольные работы сводятся к обязательному минимуму. Высвобождающееся время</w:t>
      </w:r>
      <w:r>
        <w:rPr>
          <w:spacing w:val="1"/>
        </w:rPr>
        <w:t xml:space="preserve"> </w:t>
      </w:r>
      <w:r>
        <w:t>используется на организацию индивидуальной деятельности обучающихся; на участие их в</w:t>
      </w:r>
      <w:r>
        <w:rPr>
          <w:spacing w:val="1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НСО,</w:t>
      </w:r>
      <w:r>
        <w:rPr>
          <w:spacing w:val="-1"/>
        </w:rPr>
        <w:t xml:space="preserve"> </w:t>
      </w:r>
      <w:r>
        <w:t>студенческих</w:t>
      </w:r>
      <w:r>
        <w:rPr>
          <w:spacing w:val="-1"/>
        </w:rPr>
        <w:t xml:space="preserve"> </w:t>
      </w:r>
      <w:r>
        <w:t>фирмах, секциях, во</w:t>
      </w:r>
      <w:r>
        <w:rPr>
          <w:spacing w:val="-2"/>
        </w:rPr>
        <w:t xml:space="preserve"> </w:t>
      </w:r>
      <w:r>
        <w:t>внеклассной работе.</w:t>
      </w:r>
    </w:p>
    <w:p w:rsidR="002146EE" w:rsidRDefault="00DA6A80">
      <w:pPr>
        <w:pStyle w:val="a8"/>
        <w:numPr>
          <w:ilvl w:val="2"/>
          <w:numId w:val="8"/>
        </w:numPr>
        <w:tabs>
          <w:tab w:val="left" w:pos="1112"/>
        </w:tabs>
        <w:spacing w:before="1" w:line="240" w:lineRule="auto"/>
        <w:ind w:right="105" w:firstLine="0"/>
        <w:jc w:val="both"/>
        <w:rPr>
          <w:sz w:val="24"/>
        </w:rPr>
      </w:pPr>
      <w:r>
        <w:rPr>
          <w:sz w:val="24"/>
        </w:rPr>
        <w:t>При освоении программы модуля обеспечивается эффективная самостоятельная 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сочетании с совершенствованием управления ею со стороны преподавателей и</w:t>
      </w:r>
      <w:r>
        <w:rPr>
          <w:spacing w:val="1"/>
          <w:sz w:val="24"/>
        </w:rPr>
        <w:t xml:space="preserve"> </w:t>
      </w:r>
      <w:r>
        <w:rPr>
          <w:sz w:val="24"/>
        </w:rPr>
        <w:t>мастеров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преподавателем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студентов: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(сбор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студентами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дипломного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проектирования);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проектов,</w:t>
      </w:r>
      <w:r>
        <w:rPr>
          <w:spacing w:val="1"/>
          <w:sz w:val="24"/>
        </w:rPr>
        <w:t xml:space="preserve"> </w:t>
      </w:r>
      <w:r>
        <w:rPr>
          <w:sz w:val="24"/>
        </w:rPr>
        <w:t>кейс-метод;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обучения;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1"/>
          <w:sz w:val="24"/>
        </w:rPr>
        <w:t xml:space="preserve"> </w:t>
      </w:r>
      <w:r>
        <w:rPr>
          <w:sz w:val="24"/>
        </w:rPr>
        <w:t>презентаций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итогам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экскурсий,</w:t>
      </w:r>
      <w:r>
        <w:rPr>
          <w:spacing w:val="1"/>
          <w:sz w:val="24"/>
        </w:rPr>
        <w:t xml:space="preserve"> </w:t>
      </w:r>
      <w:r>
        <w:rPr>
          <w:sz w:val="24"/>
        </w:rPr>
        <w:t>выставок;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использование заданий для самоконтроля и др. Студент имеет право выбора из предложенных</w:t>
      </w:r>
      <w:r>
        <w:rPr>
          <w:spacing w:val="1"/>
          <w:sz w:val="24"/>
        </w:rPr>
        <w:t xml:space="preserve"> </w:t>
      </w:r>
      <w:r>
        <w:rPr>
          <w:spacing w:val="-2"/>
          <w:sz w:val="24"/>
        </w:rPr>
        <w:t>преподавателем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вариантов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вида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самостоятельной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по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дисциплинам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междисциплинарным</w:t>
      </w:r>
      <w:r>
        <w:rPr>
          <w:spacing w:val="-58"/>
          <w:sz w:val="24"/>
        </w:rPr>
        <w:t xml:space="preserve"> </w:t>
      </w:r>
      <w:r>
        <w:rPr>
          <w:sz w:val="24"/>
        </w:rPr>
        <w:t>курсам.</w:t>
      </w:r>
    </w:p>
    <w:p w:rsidR="002146EE" w:rsidRDefault="002146EE">
      <w:pPr>
        <w:jc w:val="both"/>
        <w:rPr>
          <w:sz w:val="24"/>
        </w:rPr>
        <w:sectPr w:rsidR="002146EE">
          <w:pgSz w:w="11910" w:h="16840"/>
          <w:pgMar w:top="1400" w:right="740" w:bottom="1180" w:left="660" w:header="0" w:footer="971" w:gutter="0"/>
          <w:cols w:space="720"/>
        </w:sectPr>
      </w:pPr>
    </w:p>
    <w:p w:rsidR="002146EE" w:rsidRDefault="00DA6A80">
      <w:pPr>
        <w:pStyle w:val="a8"/>
        <w:numPr>
          <w:ilvl w:val="2"/>
          <w:numId w:val="8"/>
        </w:numPr>
        <w:tabs>
          <w:tab w:val="left" w:pos="1014"/>
        </w:tabs>
        <w:spacing w:before="74" w:line="240" w:lineRule="auto"/>
        <w:ind w:right="110" w:firstLine="0"/>
        <w:rPr>
          <w:sz w:val="24"/>
        </w:rPr>
      </w:pPr>
      <w:r>
        <w:rPr>
          <w:sz w:val="24"/>
        </w:rPr>
        <w:lastRenderedPageBreak/>
        <w:t>Образовательное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2"/>
          <w:sz w:val="24"/>
        </w:rPr>
        <w:t xml:space="preserve"> </w:t>
      </w:r>
      <w:r>
        <w:rPr>
          <w:sz w:val="24"/>
        </w:rPr>
        <w:t>устанавливает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</w:t>
      </w:r>
      <w:r>
        <w:rPr>
          <w:spacing w:val="2"/>
          <w:sz w:val="24"/>
        </w:rPr>
        <w:t xml:space="preserve"> </w:t>
      </w:r>
      <w:r>
        <w:rPr>
          <w:sz w:val="24"/>
        </w:rPr>
        <w:t>проведения консультаций:</w:t>
      </w:r>
      <w:r>
        <w:rPr>
          <w:spacing w:val="-57"/>
          <w:sz w:val="24"/>
        </w:rPr>
        <w:t xml:space="preserve"> </w:t>
      </w:r>
      <w:r>
        <w:rPr>
          <w:sz w:val="24"/>
        </w:rPr>
        <w:t>групповые,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индивидуальные, письменные, устные.</w:t>
      </w:r>
    </w:p>
    <w:p w:rsidR="002146EE" w:rsidRDefault="002146EE">
      <w:pPr>
        <w:pStyle w:val="a4"/>
      </w:pPr>
    </w:p>
    <w:p w:rsidR="002146EE" w:rsidRDefault="00DA6A80">
      <w:pPr>
        <w:pStyle w:val="a8"/>
        <w:numPr>
          <w:ilvl w:val="2"/>
          <w:numId w:val="8"/>
        </w:numPr>
        <w:tabs>
          <w:tab w:val="left" w:pos="1239"/>
        </w:tabs>
        <w:spacing w:line="240" w:lineRule="auto"/>
        <w:ind w:right="107" w:firstLine="0"/>
        <w:jc w:val="both"/>
        <w:rPr>
          <w:sz w:val="24"/>
        </w:rPr>
      </w:pPr>
      <w:r>
        <w:rPr>
          <w:spacing w:val="-1"/>
          <w:sz w:val="24"/>
        </w:rPr>
        <w:t>Лабораторные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работы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практические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занятия,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выполняемые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процессе</w:t>
      </w:r>
      <w:r>
        <w:rPr>
          <w:spacing w:val="-14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12"/>
          <w:sz w:val="24"/>
        </w:rPr>
        <w:t xml:space="preserve"> </w:t>
      </w:r>
      <w:r>
        <w:rPr>
          <w:sz w:val="24"/>
        </w:rPr>
        <w:t>модуля,</w:t>
      </w:r>
      <w:r>
        <w:rPr>
          <w:spacing w:val="-58"/>
          <w:sz w:val="24"/>
        </w:rPr>
        <w:t xml:space="preserve"> </w:t>
      </w:r>
      <w:r>
        <w:rPr>
          <w:sz w:val="24"/>
        </w:rPr>
        <w:t>отнесены к основным видам учебных занятий. Ведущей дидактической целью лабораторных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подтверждение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проверка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положений, практических работ – формирование практических умений (профессиональных или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учебных),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последующей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деятельности.</w:t>
      </w:r>
    </w:p>
    <w:p w:rsidR="002146EE" w:rsidRDefault="00DA6A80">
      <w:pPr>
        <w:pStyle w:val="a4"/>
        <w:ind w:left="472" w:right="108" w:firstLine="578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 w:rsidR="005408EC">
        <w:t>лабораторной</w:t>
      </w:r>
      <w:r w:rsidR="005408EC">
        <w:rPr>
          <w:spacing w:val="1"/>
        </w:rPr>
        <w:t xml:space="preserve"> </w:t>
      </w:r>
      <w:r w:rsidR="005408EC">
        <w:t>работы,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академических</w:t>
      </w:r>
      <w:r>
        <w:rPr>
          <w:spacing w:val="-6"/>
        </w:rPr>
        <w:t xml:space="preserve"> </w:t>
      </w:r>
      <w:r>
        <w:t>часов.</w:t>
      </w:r>
    </w:p>
    <w:p w:rsidR="002146EE" w:rsidRDefault="00DA6A80">
      <w:pPr>
        <w:pStyle w:val="a4"/>
        <w:ind w:left="472" w:right="107" w:firstLine="578"/>
        <w:jc w:val="both"/>
      </w:pP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лабораторной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занятию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утверждаются</w:t>
      </w:r>
      <w:r>
        <w:rPr>
          <w:spacing w:val="-5"/>
        </w:rPr>
        <w:t xml:space="preserve"> </w:t>
      </w:r>
      <w:r>
        <w:t>методические</w:t>
      </w:r>
      <w:r>
        <w:rPr>
          <w:spacing w:val="-7"/>
        </w:rPr>
        <w:t xml:space="preserve"> </w:t>
      </w:r>
      <w:r>
        <w:t>указания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проведению.</w:t>
      </w:r>
    </w:p>
    <w:p w:rsidR="002146EE" w:rsidRDefault="00DA6A80">
      <w:pPr>
        <w:pStyle w:val="a4"/>
        <w:spacing w:before="1"/>
        <w:ind w:left="472" w:right="104" w:firstLine="578"/>
        <w:jc w:val="both"/>
      </w:pPr>
      <w:r>
        <w:t>Лабораторные работы и практические занятия могут носить репродуктивный, частично-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поисковый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студентов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фронтальная,</w:t>
      </w:r>
      <w:r>
        <w:rPr>
          <w:spacing w:val="1"/>
        </w:rPr>
        <w:t xml:space="preserve"> </w:t>
      </w:r>
      <w:r>
        <w:t>групповая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индивидуальная.</w:t>
      </w:r>
    </w:p>
    <w:p w:rsidR="002146EE" w:rsidRDefault="00DA6A80">
      <w:pPr>
        <w:pStyle w:val="a8"/>
        <w:numPr>
          <w:ilvl w:val="2"/>
          <w:numId w:val="8"/>
        </w:numPr>
        <w:tabs>
          <w:tab w:val="left" w:pos="1247"/>
        </w:tabs>
        <w:spacing w:line="240" w:lineRule="auto"/>
        <w:ind w:right="112" w:firstLine="58"/>
        <w:jc w:val="both"/>
        <w:rPr>
          <w:sz w:val="24"/>
        </w:rPr>
      </w:pPr>
      <w:r>
        <w:rPr>
          <w:sz w:val="24"/>
        </w:rPr>
        <w:t>Учебная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(по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специальности)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проводятся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 учреждением при освоении студентами профессиональных компетенций 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 профессиональных модулей и реализуется концентрированно в несколько периодов,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имеют</w:t>
      </w:r>
      <w:r>
        <w:rPr>
          <w:spacing w:val="-1"/>
          <w:sz w:val="24"/>
        </w:rPr>
        <w:t xml:space="preserve"> </w:t>
      </w:r>
      <w:r>
        <w:rPr>
          <w:sz w:val="24"/>
        </w:rPr>
        <w:t>междисциплинарную направленность.</w:t>
      </w:r>
    </w:p>
    <w:p w:rsidR="002146EE" w:rsidRDefault="00DA6A80">
      <w:pPr>
        <w:pStyle w:val="a4"/>
        <w:ind w:left="472" w:right="116" w:firstLine="72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прохождения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данного</w:t>
      </w:r>
      <w:r>
        <w:rPr>
          <w:spacing w:val="-57"/>
        </w:rPr>
        <w:t xml:space="preserve"> </w:t>
      </w:r>
      <w:r>
        <w:t>профессионального</w:t>
      </w:r>
      <w:r>
        <w:rPr>
          <w:spacing w:val="-1"/>
        </w:rPr>
        <w:t xml:space="preserve"> </w:t>
      </w:r>
      <w:r>
        <w:t>модуля студенты должны</w:t>
      </w:r>
      <w:r>
        <w:rPr>
          <w:spacing w:val="-3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опыт:</w:t>
      </w:r>
    </w:p>
    <w:p w:rsidR="002146EE" w:rsidRDefault="00DA6A80">
      <w:pPr>
        <w:pStyle w:val="a4"/>
        <w:ind w:left="472"/>
      </w:pPr>
      <w:r>
        <w:rPr>
          <w:b/>
        </w:rPr>
        <w:t>-</w:t>
      </w:r>
      <w:r>
        <w:t>проведения</w:t>
      </w:r>
      <w:r>
        <w:rPr>
          <w:spacing w:val="-3"/>
        </w:rPr>
        <w:t xml:space="preserve"> </w:t>
      </w:r>
      <w:r>
        <w:t>ландшафтного</w:t>
      </w:r>
      <w:r>
        <w:rPr>
          <w:spacing w:val="-3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предпроектной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объекта</w:t>
      </w:r>
      <w:r>
        <w:rPr>
          <w:spacing w:val="-5"/>
        </w:rPr>
        <w:t xml:space="preserve"> </w:t>
      </w:r>
      <w:r>
        <w:t>озеленения;</w:t>
      </w:r>
    </w:p>
    <w:p w:rsidR="002146EE" w:rsidRDefault="00DA6A80">
      <w:pPr>
        <w:pStyle w:val="a4"/>
        <w:ind w:left="472"/>
      </w:pPr>
      <w:r>
        <w:t>-выполнения</w:t>
      </w:r>
      <w:r>
        <w:rPr>
          <w:spacing w:val="37"/>
        </w:rPr>
        <w:t xml:space="preserve"> </w:t>
      </w:r>
      <w:r>
        <w:t>проектных</w:t>
      </w:r>
      <w:r>
        <w:rPr>
          <w:spacing w:val="39"/>
        </w:rPr>
        <w:t xml:space="preserve"> </w:t>
      </w:r>
      <w:r>
        <w:t>чертежей</w:t>
      </w:r>
      <w:r>
        <w:rPr>
          <w:spacing w:val="40"/>
        </w:rPr>
        <w:t xml:space="preserve"> </w:t>
      </w:r>
      <w:r>
        <w:t>объектов</w:t>
      </w:r>
      <w:r>
        <w:rPr>
          <w:spacing w:val="40"/>
        </w:rPr>
        <w:t xml:space="preserve"> </w:t>
      </w:r>
      <w:r>
        <w:t>озеленения</w:t>
      </w:r>
      <w:r>
        <w:rPr>
          <w:spacing w:val="39"/>
        </w:rPr>
        <w:t xml:space="preserve"> </w:t>
      </w:r>
      <w:r>
        <w:t>с</w:t>
      </w:r>
      <w:r>
        <w:rPr>
          <w:spacing w:val="36"/>
        </w:rPr>
        <w:t xml:space="preserve"> </w:t>
      </w:r>
      <w:r>
        <w:t>использованием</w:t>
      </w:r>
      <w:r>
        <w:rPr>
          <w:spacing w:val="39"/>
        </w:rPr>
        <w:t xml:space="preserve"> </w:t>
      </w:r>
      <w:r>
        <w:t>компьютерных</w:t>
      </w:r>
      <w:r>
        <w:rPr>
          <w:spacing w:val="-57"/>
        </w:rPr>
        <w:t xml:space="preserve"> </w:t>
      </w:r>
      <w:r>
        <w:t>программ;</w:t>
      </w:r>
    </w:p>
    <w:p w:rsidR="002146EE" w:rsidRDefault="00DA6A80">
      <w:pPr>
        <w:pStyle w:val="a4"/>
        <w:ind w:left="472"/>
      </w:pPr>
      <w:r>
        <w:t>-разработки</w:t>
      </w:r>
      <w:r>
        <w:rPr>
          <w:spacing w:val="-4"/>
        </w:rPr>
        <w:t xml:space="preserve"> </w:t>
      </w:r>
      <w:r>
        <w:t>проектно-сметной</w:t>
      </w:r>
      <w:r>
        <w:rPr>
          <w:spacing w:val="-3"/>
        </w:rPr>
        <w:t xml:space="preserve"> </w:t>
      </w:r>
      <w:r>
        <w:t>документации.</w:t>
      </w:r>
    </w:p>
    <w:p w:rsidR="002146EE" w:rsidRDefault="00DA6A80">
      <w:pPr>
        <w:pStyle w:val="a4"/>
        <w:ind w:left="472" w:right="113" w:firstLine="739"/>
        <w:jc w:val="both"/>
      </w:pPr>
      <w:r>
        <w:t>Производственная</w:t>
      </w:r>
      <w:r>
        <w:rPr>
          <w:spacing w:val="1"/>
        </w:rPr>
        <w:t xml:space="preserve"> </w:t>
      </w:r>
      <w:r>
        <w:t>практика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колледжа,</w:t>
      </w:r>
      <w:r>
        <w:rPr>
          <w:spacing w:val="-57"/>
        </w:rPr>
        <w:t xml:space="preserve"> </w:t>
      </w:r>
      <w:r>
        <w:t>лабораториях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предприятиях,</w:t>
      </w:r>
      <w:r>
        <w:rPr>
          <w:spacing w:val="1"/>
        </w:rPr>
        <w:t xml:space="preserve"> </w:t>
      </w:r>
      <w:r>
        <w:t>учреждениях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направление деятельности которых соответствует профилю подготовки обучающихся на основе</w:t>
      </w:r>
      <w:r>
        <w:rPr>
          <w:spacing w:val="-57"/>
        </w:rPr>
        <w:t xml:space="preserve"> </w:t>
      </w:r>
      <w:r>
        <w:t>договоров</w:t>
      </w:r>
      <w:r>
        <w:rPr>
          <w:spacing w:val="-2"/>
        </w:rPr>
        <w:t xml:space="preserve"> </w:t>
      </w:r>
      <w:r>
        <w:t>о социальном</w:t>
      </w:r>
      <w:r>
        <w:rPr>
          <w:spacing w:val="-1"/>
        </w:rPr>
        <w:t xml:space="preserve"> </w:t>
      </w:r>
      <w:r>
        <w:t>партнерстве.</w:t>
      </w:r>
    </w:p>
    <w:p w:rsidR="002146EE" w:rsidRDefault="00DA6A80">
      <w:pPr>
        <w:pStyle w:val="a4"/>
        <w:ind w:left="472" w:right="106" w:firstLine="739"/>
        <w:jc w:val="both"/>
      </w:pPr>
      <w:r>
        <w:t>Аттестация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основании)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подтвержденных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организаций.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работодателями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квалификационный</w:t>
      </w:r>
      <w:r>
        <w:rPr>
          <w:spacing w:val="-1"/>
        </w:rPr>
        <w:t xml:space="preserve"> </w:t>
      </w:r>
      <w:r>
        <w:t>экзамен и сертификация</w:t>
      </w:r>
      <w:r>
        <w:rPr>
          <w:spacing w:val="-1"/>
        </w:rPr>
        <w:t xml:space="preserve"> </w:t>
      </w:r>
      <w:r>
        <w:t>студента.</w:t>
      </w:r>
    </w:p>
    <w:p w:rsidR="002146EE" w:rsidRDefault="002146EE">
      <w:pPr>
        <w:pStyle w:val="a4"/>
      </w:pPr>
    </w:p>
    <w:p w:rsidR="002146EE" w:rsidRDefault="00DA6A80">
      <w:pPr>
        <w:pStyle w:val="a4"/>
        <w:ind w:left="472"/>
      </w:pPr>
      <w:r>
        <w:t>Освоению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предшествует</w:t>
      </w:r>
      <w:r>
        <w:rPr>
          <w:spacing w:val="-3"/>
        </w:rPr>
        <w:t xml:space="preserve"> </w:t>
      </w:r>
      <w:r>
        <w:t>изучение</w:t>
      </w:r>
      <w:r>
        <w:rPr>
          <w:spacing w:val="-4"/>
        </w:rPr>
        <w:t xml:space="preserve"> </w:t>
      </w:r>
      <w:r>
        <w:t>дисциплин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модулей:</w:t>
      </w:r>
    </w:p>
    <w:p w:rsidR="002146EE" w:rsidRDefault="002146EE">
      <w:pPr>
        <w:pStyle w:val="a4"/>
        <w:spacing w:before="1"/>
      </w:pPr>
    </w:p>
    <w:p w:rsidR="002146EE" w:rsidRDefault="00DA6A80">
      <w:pPr>
        <w:pStyle w:val="1"/>
      </w:pPr>
      <w:r>
        <w:t>Общепрофессиональные</w:t>
      </w:r>
      <w:r>
        <w:rPr>
          <w:spacing w:val="-5"/>
        </w:rPr>
        <w:t xml:space="preserve"> </w:t>
      </w:r>
      <w:r>
        <w:t>дисциплины</w:t>
      </w:r>
      <w:r>
        <w:rPr>
          <w:spacing w:val="-3"/>
        </w:rPr>
        <w:t xml:space="preserve"> </w:t>
      </w:r>
      <w:r>
        <w:t>(ОП):</w:t>
      </w:r>
    </w:p>
    <w:p w:rsidR="002146EE" w:rsidRDefault="00DA6A80">
      <w:pPr>
        <w:pStyle w:val="a4"/>
        <w:ind w:left="472" w:right="6942"/>
      </w:pPr>
      <w:r>
        <w:t>ОП.02. Основы менеджмента;</w:t>
      </w:r>
      <w:r>
        <w:rPr>
          <w:spacing w:val="-57"/>
        </w:rPr>
        <w:t xml:space="preserve"> </w:t>
      </w:r>
      <w:r>
        <w:t>ОП.03</w:t>
      </w:r>
      <w:r>
        <w:rPr>
          <w:spacing w:val="59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труда;</w:t>
      </w:r>
    </w:p>
    <w:p w:rsidR="005408EC" w:rsidRDefault="00DA6A80">
      <w:pPr>
        <w:pStyle w:val="a4"/>
        <w:ind w:left="472" w:right="4326"/>
      </w:pPr>
      <w:r>
        <w:t>ОП.</w:t>
      </w:r>
      <w:r w:rsidR="005408EC">
        <w:t>04. Ботаника</w:t>
      </w:r>
      <w:r>
        <w:t xml:space="preserve"> с основами физиологии растений;</w:t>
      </w:r>
      <w:r>
        <w:rPr>
          <w:spacing w:val="1"/>
        </w:rPr>
        <w:t xml:space="preserve"> </w:t>
      </w:r>
      <w:r>
        <w:t>ОП.</w:t>
      </w:r>
      <w:r w:rsidR="005408EC">
        <w:t>05. Основы</w:t>
      </w:r>
      <w:r>
        <w:t xml:space="preserve"> почвоведения, земледелия и агрохимии;</w:t>
      </w:r>
    </w:p>
    <w:p w:rsidR="002146EE" w:rsidRDefault="00DA6A80">
      <w:pPr>
        <w:pStyle w:val="a4"/>
        <w:ind w:left="472" w:right="4326"/>
      </w:pPr>
      <w:r>
        <w:rPr>
          <w:spacing w:val="-57"/>
        </w:rPr>
        <w:t xml:space="preserve"> </w:t>
      </w:r>
      <w:r>
        <w:t>ОП.</w:t>
      </w:r>
      <w:r w:rsidR="005408EC">
        <w:t>06. Основы</w:t>
      </w:r>
      <w:r>
        <w:rPr>
          <w:spacing w:val="-2"/>
        </w:rPr>
        <w:t xml:space="preserve"> </w:t>
      </w:r>
      <w:r>
        <w:t>садово-паркового искусства;</w:t>
      </w:r>
    </w:p>
    <w:p w:rsidR="002146EE" w:rsidRDefault="00DA6A80">
      <w:pPr>
        <w:pStyle w:val="a4"/>
        <w:ind w:left="472" w:right="2962"/>
      </w:pPr>
      <w:r>
        <w:t>ОП.</w:t>
      </w:r>
      <w:r w:rsidR="005408EC">
        <w:t>07. Озеленение</w:t>
      </w:r>
      <w:r>
        <w:t xml:space="preserve"> населенных мест с основами градостроительства;</w:t>
      </w:r>
      <w:r>
        <w:rPr>
          <w:spacing w:val="-57"/>
        </w:rPr>
        <w:t xml:space="preserve"> </w:t>
      </w:r>
      <w:r>
        <w:t>ОП.08</w:t>
      </w:r>
      <w:r>
        <w:rPr>
          <w:spacing w:val="-1"/>
        </w:rPr>
        <w:t xml:space="preserve"> </w:t>
      </w:r>
      <w:r>
        <w:t>Цветочно-декоративные</w:t>
      </w:r>
      <w:r>
        <w:rPr>
          <w:spacing w:val="-2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 дендрология;</w:t>
      </w:r>
    </w:p>
    <w:p w:rsidR="002146EE" w:rsidRDefault="00DA6A80">
      <w:pPr>
        <w:pStyle w:val="a4"/>
        <w:ind w:left="472"/>
      </w:pPr>
      <w:r>
        <w:t>ОП.09.</w:t>
      </w:r>
      <w:r>
        <w:rPr>
          <w:spacing w:val="-4"/>
        </w:rPr>
        <w:t xml:space="preserve"> </w:t>
      </w:r>
      <w:r>
        <w:t>Безопасность</w:t>
      </w:r>
      <w:r>
        <w:rPr>
          <w:spacing w:val="-3"/>
        </w:rPr>
        <w:t xml:space="preserve"> </w:t>
      </w:r>
      <w:r>
        <w:t>жизнедеятельности.</w:t>
      </w:r>
    </w:p>
    <w:p w:rsidR="002146EE" w:rsidRDefault="00DA6A80">
      <w:pPr>
        <w:pStyle w:val="1"/>
      </w:pPr>
      <w:r>
        <w:t>Профессиональные</w:t>
      </w:r>
      <w:r>
        <w:rPr>
          <w:spacing w:val="-6"/>
        </w:rPr>
        <w:t xml:space="preserve"> </w:t>
      </w:r>
      <w:r>
        <w:t>модули</w:t>
      </w:r>
      <w:r>
        <w:rPr>
          <w:spacing w:val="-3"/>
        </w:rPr>
        <w:t xml:space="preserve"> </w:t>
      </w:r>
      <w:r>
        <w:t>(ПМ),</w:t>
      </w:r>
      <w:r>
        <w:rPr>
          <w:spacing w:val="-3"/>
        </w:rPr>
        <w:t xml:space="preserve"> </w:t>
      </w:r>
      <w:r>
        <w:t>междисциплинарные</w:t>
      </w:r>
      <w:r>
        <w:rPr>
          <w:spacing w:val="-6"/>
        </w:rPr>
        <w:t xml:space="preserve"> </w:t>
      </w:r>
      <w:r>
        <w:t>курсы</w:t>
      </w:r>
      <w:r>
        <w:rPr>
          <w:spacing w:val="-3"/>
        </w:rPr>
        <w:t xml:space="preserve"> </w:t>
      </w:r>
      <w:r>
        <w:t>(МДК):</w:t>
      </w:r>
    </w:p>
    <w:p w:rsidR="002146EE" w:rsidRDefault="00DA6A80">
      <w:pPr>
        <w:ind w:left="472"/>
        <w:rPr>
          <w:b/>
          <w:sz w:val="24"/>
        </w:rPr>
      </w:pPr>
      <w:r>
        <w:rPr>
          <w:b/>
          <w:sz w:val="24"/>
        </w:rPr>
        <w:t>ПМ.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04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Выполнение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</w:rPr>
        <w:t>профессии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рабочих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17531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Рабочий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зеленого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хозяйства.</w:t>
      </w:r>
    </w:p>
    <w:p w:rsidR="002146EE" w:rsidRDefault="002146EE">
      <w:pPr>
        <w:rPr>
          <w:sz w:val="24"/>
        </w:rPr>
        <w:sectPr w:rsidR="002146EE">
          <w:pgSz w:w="11910" w:h="16840"/>
          <w:pgMar w:top="1400" w:right="740" w:bottom="1240" w:left="660" w:header="0" w:footer="971" w:gutter="0"/>
          <w:cols w:space="720"/>
        </w:sectPr>
      </w:pPr>
    </w:p>
    <w:p w:rsidR="002146EE" w:rsidRDefault="00DA6A80">
      <w:pPr>
        <w:pStyle w:val="1"/>
        <w:numPr>
          <w:ilvl w:val="1"/>
          <w:numId w:val="5"/>
        </w:numPr>
        <w:tabs>
          <w:tab w:val="left" w:pos="893"/>
        </w:tabs>
        <w:spacing w:before="170"/>
        <w:ind w:left="892"/>
        <w:jc w:val="both"/>
      </w:pPr>
      <w:r>
        <w:lastRenderedPageBreak/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</w:p>
    <w:p w:rsidR="002146EE" w:rsidRDefault="00DA6A80">
      <w:pPr>
        <w:pStyle w:val="a4"/>
        <w:ind w:left="472" w:right="105" w:firstLine="600"/>
        <w:jc w:val="both"/>
      </w:pPr>
      <w:r>
        <w:t>Реализация основной профессиональной образовательной программы по специальности</w:t>
      </w:r>
      <w:r>
        <w:rPr>
          <w:spacing w:val="1"/>
        </w:rPr>
        <w:t xml:space="preserve"> </w:t>
      </w:r>
      <w:r>
        <w:t>среднего профессионального образования должна обеспечиваться педагогическими кадрами,</w:t>
      </w:r>
      <w:r>
        <w:rPr>
          <w:spacing w:val="1"/>
        </w:rPr>
        <w:t xml:space="preserve"> </w:t>
      </w:r>
      <w:r>
        <w:t>имеющими высшее образование, соответствующее профилю преподаваемого модуля в рамках</w:t>
      </w:r>
      <w:r>
        <w:rPr>
          <w:spacing w:val="1"/>
        </w:rPr>
        <w:t xml:space="preserve"> </w:t>
      </w:r>
      <w:r>
        <w:t xml:space="preserve">специальности 250109 Садово-парковое и ландшафтное строительство. Опыт деятельности </w:t>
      </w:r>
      <w:proofErr w:type="gramStart"/>
      <w:r>
        <w:t>в</w:t>
      </w:r>
      <w:r>
        <w:rPr>
          <w:spacing w:val="1"/>
        </w:rPr>
        <w:t xml:space="preserve"> </w:t>
      </w:r>
      <w:r>
        <w:t>организациях</w:t>
      </w:r>
      <w:proofErr w:type="gramEnd"/>
      <w:r>
        <w:t xml:space="preserve"> соответствующей садово-парковому и ландшафтному строительству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 для</w:t>
      </w:r>
      <w:r>
        <w:rPr>
          <w:spacing w:val="1"/>
        </w:rPr>
        <w:t xml:space="preserve"> </w:t>
      </w:r>
      <w:r>
        <w:t>мастеров производственного обучения и желательным для преподавателей,</w:t>
      </w:r>
      <w:r>
        <w:rPr>
          <w:spacing w:val="1"/>
        </w:rPr>
        <w:t xml:space="preserve"> </w:t>
      </w:r>
      <w:r>
        <w:t>отвечающих за освоение обучающимся профессионального цикла, эти преподаватели должны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стажировку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профильных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садово-парковому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ландшафтному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реже</w:t>
      </w:r>
      <w:r>
        <w:rPr>
          <w:spacing w:val="-2"/>
        </w:rPr>
        <w:t xml:space="preserve"> </w:t>
      </w:r>
      <w:r>
        <w:t>1 раза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3 года.</w:t>
      </w:r>
    </w:p>
    <w:p w:rsidR="002146EE" w:rsidRDefault="00DA6A80">
      <w:pPr>
        <w:pStyle w:val="a4"/>
        <w:ind w:left="472" w:right="108" w:firstLine="566"/>
        <w:jc w:val="both"/>
      </w:pPr>
      <w:r>
        <w:t>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привлекаться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имеющие опыт работы, а также квалификацию в области садово-паркового и ландшафтного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садово-паркового</w:t>
      </w:r>
      <w:r>
        <w:rPr>
          <w:spacing w:val="1"/>
        </w:rPr>
        <w:t xml:space="preserve"> </w:t>
      </w:r>
      <w:r>
        <w:t>строительства,</w:t>
      </w:r>
      <w:r>
        <w:rPr>
          <w:spacing w:val="1"/>
        </w:rPr>
        <w:t xml:space="preserve"> </w:t>
      </w:r>
      <w:r>
        <w:t>ландшафтного</w:t>
      </w:r>
      <w:r>
        <w:rPr>
          <w:spacing w:val="1"/>
        </w:rPr>
        <w:t xml:space="preserve"> </w:t>
      </w:r>
      <w:r>
        <w:t>дизайна, агрономии, защиты растений от вредителей и</w:t>
      </w:r>
      <w:r>
        <w:rPr>
          <w:spacing w:val="1"/>
        </w:rPr>
        <w:t xml:space="preserve"> </w:t>
      </w:r>
      <w:r>
        <w:t xml:space="preserve">болезней, </w:t>
      </w:r>
      <w:proofErr w:type="gramStart"/>
      <w:r>
        <w:t>цветоводства</w:t>
      </w:r>
      <w:proofErr w:type="gramEnd"/>
      <w:r>
        <w:t xml:space="preserve"> открытого и</w:t>
      </w:r>
      <w:r>
        <w:rPr>
          <w:spacing w:val="1"/>
        </w:rPr>
        <w:t xml:space="preserve"> </w:t>
      </w:r>
      <w:r>
        <w:t>закрытого</w:t>
      </w:r>
      <w:r>
        <w:rPr>
          <w:spacing w:val="-1"/>
        </w:rPr>
        <w:t xml:space="preserve"> </w:t>
      </w:r>
      <w:r>
        <w:t>грунтов</w:t>
      </w:r>
      <w:r>
        <w:rPr>
          <w:spacing w:val="-3"/>
        </w:rPr>
        <w:t xml:space="preserve"> </w:t>
      </w:r>
      <w:r>
        <w:t>и т.п.</w:t>
      </w:r>
    </w:p>
    <w:p w:rsidR="002146EE" w:rsidRDefault="002146EE">
      <w:pPr>
        <w:pStyle w:val="a4"/>
      </w:pPr>
    </w:p>
    <w:p w:rsidR="002146EE" w:rsidRDefault="00DA6A80">
      <w:pPr>
        <w:pStyle w:val="1"/>
        <w:spacing w:before="1"/>
        <w:ind w:right="108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(инженерно-педагогических)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1"/>
        </w:rPr>
        <w:t xml:space="preserve"> </w:t>
      </w:r>
      <w:r>
        <w:t>обучение</w:t>
      </w:r>
      <w:r>
        <w:rPr>
          <w:spacing w:val="-1"/>
        </w:rPr>
        <w:t xml:space="preserve"> </w:t>
      </w:r>
      <w:r>
        <w:t>по междисциплинарному</w:t>
      </w:r>
      <w:r>
        <w:rPr>
          <w:spacing w:val="-1"/>
        </w:rPr>
        <w:t xml:space="preserve"> </w:t>
      </w:r>
      <w:r>
        <w:t>курсу:</w:t>
      </w:r>
    </w:p>
    <w:p w:rsidR="002146EE" w:rsidRDefault="00DA6A80">
      <w:pPr>
        <w:pStyle w:val="a4"/>
        <w:ind w:left="472" w:right="115" w:firstLine="540"/>
        <w:jc w:val="both"/>
      </w:pPr>
      <w:r>
        <w:t>К педагогической деятельности допускаются лица, имеющие высшее профессиональное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ценз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подтверждается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6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(или) квалификации.</w:t>
      </w:r>
    </w:p>
    <w:p w:rsidR="002146EE" w:rsidRDefault="00DA6A80">
      <w:pPr>
        <w:pStyle w:val="a4"/>
        <w:ind w:left="472" w:right="112" w:firstLine="480"/>
        <w:jc w:val="both"/>
      </w:pPr>
      <w:r>
        <w:t>Развитие</w:t>
      </w:r>
      <w:r>
        <w:rPr>
          <w:spacing w:val="1"/>
        </w:rPr>
        <w:t xml:space="preserve"> </w:t>
      </w:r>
      <w:r>
        <w:t>социального партнерства в области</w:t>
      </w:r>
      <w:r>
        <w:rPr>
          <w:spacing w:val="1"/>
        </w:rPr>
        <w:t xml:space="preserve"> </w:t>
      </w:r>
      <w:r>
        <w:t>кадрового обеспечения образовательного</w:t>
      </w:r>
      <w:r>
        <w:rPr>
          <w:spacing w:val="1"/>
        </w:rPr>
        <w:t xml:space="preserve"> </w:t>
      </w:r>
      <w:r>
        <w:t>процесса должно осуществляться путем привлечения к преподаванию специалистов, имеющих</w:t>
      </w:r>
      <w:r>
        <w:rPr>
          <w:spacing w:val="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отраслях</w:t>
      </w:r>
      <w:r>
        <w:rPr>
          <w:spacing w:val="-2"/>
        </w:rPr>
        <w:t xml:space="preserve"> </w:t>
      </w:r>
      <w:r>
        <w:t>производства.</w:t>
      </w:r>
    </w:p>
    <w:p w:rsidR="002146EE" w:rsidRDefault="00DA6A80">
      <w:pPr>
        <w:pStyle w:val="a4"/>
        <w:spacing w:line="276" w:lineRule="exact"/>
        <w:ind w:left="893"/>
        <w:jc w:val="both"/>
      </w:pPr>
      <w:r>
        <w:t>Такие</w:t>
      </w:r>
      <w:r>
        <w:rPr>
          <w:spacing w:val="-3"/>
        </w:rPr>
        <w:t xml:space="preserve"> </w:t>
      </w:r>
      <w:r>
        <w:t>специалисты</w:t>
      </w:r>
      <w:r>
        <w:rPr>
          <w:spacing w:val="-5"/>
        </w:rPr>
        <w:t xml:space="preserve"> </w:t>
      </w:r>
      <w:r>
        <w:t>могут</w:t>
      </w:r>
      <w:r>
        <w:rPr>
          <w:spacing w:val="-2"/>
        </w:rPr>
        <w:t xml:space="preserve"> </w:t>
      </w:r>
      <w:r>
        <w:t>привлекаться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деятельности:</w:t>
      </w:r>
    </w:p>
    <w:p w:rsidR="002146EE" w:rsidRDefault="00DA6A80">
      <w:pPr>
        <w:pStyle w:val="a8"/>
        <w:numPr>
          <w:ilvl w:val="0"/>
          <w:numId w:val="9"/>
        </w:numPr>
        <w:tabs>
          <w:tab w:val="left" w:pos="1193"/>
          <w:tab w:val="left" w:pos="1194"/>
        </w:tabs>
        <w:ind w:hanging="1082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теоретических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занятий;</w:t>
      </w:r>
    </w:p>
    <w:p w:rsidR="002146EE" w:rsidRDefault="00DA6A80">
      <w:pPr>
        <w:pStyle w:val="a8"/>
        <w:numPr>
          <w:ilvl w:val="0"/>
          <w:numId w:val="9"/>
        </w:numPr>
        <w:tabs>
          <w:tab w:val="left" w:pos="1193"/>
          <w:tab w:val="left" w:pos="1194"/>
        </w:tabs>
        <w:ind w:hanging="1082"/>
        <w:jc w:val="both"/>
        <w:rPr>
          <w:sz w:val="24"/>
        </w:rPr>
      </w:pPr>
      <w:r>
        <w:rPr>
          <w:sz w:val="24"/>
        </w:rPr>
        <w:t>руководство</w:t>
      </w:r>
      <w:r>
        <w:rPr>
          <w:spacing w:val="-3"/>
          <w:sz w:val="24"/>
        </w:rPr>
        <w:t xml:space="preserve"> </w:t>
      </w:r>
      <w:r>
        <w:rPr>
          <w:sz w:val="24"/>
        </w:rPr>
        <w:t>дипломным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проектированием.</w:t>
      </w:r>
    </w:p>
    <w:p w:rsidR="002146EE" w:rsidRDefault="002146EE">
      <w:pPr>
        <w:pStyle w:val="a4"/>
        <w:spacing w:before="11"/>
        <w:rPr>
          <w:sz w:val="23"/>
        </w:rPr>
      </w:pPr>
    </w:p>
    <w:p w:rsidR="002146EE" w:rsidRDefault="00DA6A80">
      <w:pPr>
        <w:pStyle w:val="1"/>
        <w:ind w:right="105"/>
        <w:jc w:val="both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руководство</w:t>
      </w:r>
      <w:r>
        <w:rPr>
          <w:spacing w:val="1"/>
        </w:rPr>
        <w:t xml:space="preserve"> </w:t>
      </w:r>
      <w:r>
        <w:t>практикой:</w:t>
      </w:r>
    </w:p>
    <w:p w:rsidR="002146EE" w:rsidRDefault="00DA6A80">
      <w:pPr>
        <w:pStyle w:val="a4"/>
        <w:ind w:left="472" w:right="109"/>
        <w:jc w:val="both"/>
      </w:pPr>
      <w:r>
        <w:t>Привлекаются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имеющее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57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отраслях</w:t>
      </w:r>
      <w:r>
        <w:rPr>
          <w:spacing w:val="1"/>
        </w:rPr>
        <w:t xml:space="preserve"> </w:t>
      </w:r>
      <w:r>
        <w:t>производства (садово-парковое и ландшафтное строительство, агрономия, ландшафтный дизайн</w:t>
      </w:r>
      <w:r>
        <w:rPr>
          <w:spacing w:val="-57"/>
        </w:rPr>
        <w:t xml:space="preserve"> </w:t>
      </w:r>
      <w:r>
        <w:t>и т.д.)</w:t>
      </w:r>
    </w:p>
    <w:p w:rsidR="002146EE" w:rsidRDefault="00DA6A80">
      <w:pPr>
        <w:pStyle w:val="a4"/>
        <w:spacing w:before="1"/>
        <w:ind w:left="472" w:right="108"/>
        <w:jc w:val="both"/>
      </w:pPr>
      <w:r>
        <w:t>Мастера садово-паркового и ландшафтного строительства должны иметь не менее 4-5 разрядов</w:t>
      </w:r>
      <w:r>
        <w:rPr>
          <w:spacing w:val="1"/>
        </w:rPr>
        <w:t xml:space="preserve"> </w:t>
      </w:r>
      <w:r>
        <w:t>с обязательной стажировкой в профильных организациях не реже 1-го раза в 3 года. Опыт</w:t>
      </w:r>
      <w:r>
        <w:rPr>
          <w:spacing w:val="1"/>
        </w:rPr>
        <w:t xml:space="preserve"> </w:t>
      </w:r>
      <w:r>
        <w:t>деятельности в организациях соответствующей профессиональной сферы (садово-парковое и</w:t>
      </w:r>
      <w:r>
        <w:rPr>
          <w:spacing w:val="1"/>
        </w:rPr>
        <w:t xml:space="preserve"> </w:t>
      </w:r>
      <w:r>
        <w:t>ландшафтное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агрономия,</w:t>
      </w:r>
      <w:r>
        <w:rPr>
          <w:spacing w:val="1"/>
        </w:rPr>
        <w:t xml:space="preserve"> </w:t>
      </w:r>
      <w:r>
        <w:t>ландшафтный</w:t>
      </w:r>
      <w:r>
        <w:rPr>
          <w:spacing w:val="1"/>
        </w:rPr>
        <w:t xml:space="preserve"> </w:t>
      </w:r>
      <w:r>
        <w:t>дизайн,</w:t>
      </w:r>
      <w:r>
        <w:rPr>
          <w:spacing w:val="1"/>
        </w:rPr>
        <w:t xml:space="preserve"> </w:t>
      </w:r>
      <w:r>
        <w:t>проектирования,</w:t>
      </w:r>
      <w:r>
        <w:rPr>
          <w:spacing w:val="1"/>
        </w:rPr>
        <w:t xml:space="preserve"> </w:t>
      </w:r>
      <w:r>
        <w:t>озеленение</w:t>
      </w:r>
      <w:r>
        <w:rPr>
          <w:spacing w:val="1"/>
        </w:rPr>
        <w:t xml:space="preserve"> </w:t>
      </w:r>
      <w:r>
        <w:t>интерьеров</w:t>
      </w:r>
      <w:r>
        <w:rPr>
          <w:spacing w:val="-2"/>
        </w:rPr>
        <w:t xml:space="preserve"> </w:t>
      </w:r>
      <w:r>
        <w:t>и т.</w:t>
      </w:r>
      <w:r>
        <w:rPr>
          <w:spacing w:val="-2"/>
        </w:rPr>
        <w:t xml:space="preserve"> </w:t>
      </w:r>
      <w:r>
        <w:t>д.) является обязательным.</w:t>
      </w:r>
    </w:p>
    <w:p w:rsidR="002146EE" w:rsidRDefault="002146EE">
      <w:pPr>
        <w:jc w:val="both"/>
        <w:sectPr w:rsidR="002146EE">
          <w:pgSz w:w="11910" w:h="16840"/>
          <w:pgMar w:top="1580" w:right="740" w:bottom="1240" w:left="660" w:header="0" w:footer="971" w:gutter="0"/>
          <w:cols w:space="720"/>
        </w:sectPr>
      </w:pPr>
    </w:p>
    <w:p w:rsidR="002146EE" w:rsidRDefault="00DA6A80" w:rsidP="005408EC">
      <w:pPr>
        <w:pStyle w:val="1"/>
        <w:numPr>
          <w:ilvl w:val="0"/>
          <w:numId w:val="6"/>
        </w:numPr>
        <w:tabs>
          <w:tab w:val="left" w:pos="654"/>
        </w:tabs>
        <w:spacing w:before="170"/>
        <w:ind w:right="704"/>
        <w:jc w:val="center"/>
      </w:pPr>
      <w:r>
        <w:lastRenderedPageBreak/>
        <w:t>КОНТРОЛЬ И ОЦЕНКА РЕЗУЛЬТАТОВ ОСВОЕНИЯ ПРОФЕССИОНАЛЬНОГО</w:t>
      </w:r>
      <w:r>
        <w:rPr>
          <w:spacing w:val="-58"/>
        </w:rPr>
        <w:t xml:space="preserve"> </w:t>
      </w:r>
      <w:r>
        <w:t>МОДУЛЯ</w:t>
      </w:r>
      <w:r>
        <w:rPr>
          <w:spacing w:val="57"/>
        </w:rPr>
        <w:t xml:space="preserve"> </w:t>
      </w:r>
      <w:r>
        <w:t>(ВИДА</w:t>
      </w:r>
      <w:r>
        <w:rPr>
          <w:spacing w:val="-2"/>
        </w:rPr>
        <w:t xml:space="preserve"> </w:t>
      </w:r>
      <w:r>
        <w:t>ПРОФЕССИОНАЛЬНОЙ ДЕЯТЕЛЬНОСТИ)</w:t>
      </w:r>
    </w:p>
    <w:p w:rsidR="002146EE" w:rsidRDefault="002146EE">
      <w:pPr>
        <w:pStyle w:val="a4"/>
        <w:rPr>
          <w:b/>
          <w:sz w:val="20"/>
        </w:rPr>
      </w:pPr>
    </w:p>
    <w:tbl>
      <w:tblPr>
        <w:tblW w:w="0" w:type="auto"/>
        <w:tblInd w:w="27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139"/>
        <w:gridCol w:w="1611"/>
        <w:gridCol w:w="1518"/>
        <w:gridCol w:w="2128"/>
        <w:gridCol w:w="1808"/>
      </w:tblGrid>
      <w:tr w:rsidR="002146EE" w:rsidTr="005408EC">
        <w:trPr>
          <w:trHeight w:val="1470"/>
        </w:trPr>
        <w:tc>
          <w:tcPr>
            <w:tcW w:w="610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2146EE" w:rsidRDefault="00DA6A80" w:rsidP="005408E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</w:t>
            </w:r>
          </w:p>
          <w:p w:rsidR="002146EE" w:rsidRDefault="002146EE" w:rsidP="005408EC">
            <w:pPr>
              <w:pStyle w:val="TableParagraph"/>
              <w:jc w:val="center"/>
              <w:rPr>
                <w:b/>
                <w:sz w:val="21"/>
              </w:rPr>
            </w:pPr>
          </w:p>
          <w:p w:rsidR="002146EE" w:rsidRDefault="00DA6A80" w:rsidP="005408E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(освоенные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146EE" w:rsidRDefault="00DA6A80" w:rsidP="005408E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показатели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  <w:p w:rsidR="002146EE" w:rsidRDefault="00DA6A80" w:rsidP="005408E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2146EE" w:rsidRDefault="00DA6A80" w:rsidP="005408EC">
            <w:pPr>
              <w:pStyle w:val="TableParagraph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методы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</w:p>
        </w:tc>
      </w:tr>
      <w:tr w:rsidR="002146EE" w:rsidTr="005408EC">
        <w:trPr>
          <w:trHeight w:val="1470"/>
        </w:trPr>
        <w:tc>
          <w:tcPr>
            <w:tcW w:w="1832" w:type="dxa"/>
            <w:tcBorders>
              <w:left w:val="single" w:sz="4" w:space="0" w:color="auto"/>
              <w:right w:val="single" w:sz="4" w:space="0" w:color="000000"/>
            </w:tcBorders>
          </w:tcPr>
          <w:p w:rsidR="002146EE" w:rsidRDefault="00DA6A80" w:rsidP="005408EC">
            <w:pPr>
              <w:pStyle w:val="TableParagraph"/>
              <w:spacing w:line="275" w:lineRule="exact"/>
              <w:ind w:left="10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ОК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и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ПК</w:t>
            </w:r>
          </w:p>
        </w:tc>
        <w:tc>
          <w:tcPr>
            <w:tcW w:w="1139" w:type="dxa"/>
            <w:tcBorders>
              <w:left w:val="single" w:sz="4" w:space="0" w:color="000000"/>
              <w:right w:val="single" w:sz="4" w:space="0" w:color="000000"/>
            </w:tcBorders>
          </w:tcPr>
          <w:p w:rsidR="002146EE" w:rsidRDefault="00DA6A80" w:rsidP="005408EC">
            <w:pPr>
              <w:pStyle w:val="TableParagraph"/>
              <w:spacing w:line="276" w:lineRule="auto"/>
              <w:ind w:left="119" w:right="109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Иметь</w:t>
            </w:r>
            <w:r>
              <w:rPr>
                <w:i/>
                <w:spacing w:val="1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практич</w:t>
            </w:r>
            <w:proofErr w:type="spellEnd"/>
            <w:r>
              <w:rPr>
                <w:i/>
                <w:spacing w:val="-58"/>
                <w:sz w:val="24"/>
              </w:rPr>
              <w:t xml:space="preserve"> </w:t>
            </w:r>
            <w:proofErr w:type="spellStart"/>
            <w:r>
              <w:rPr>
                <w:i/>
                <w:sz w:val="24"/>
              </w:rPr>
              <w:t>еский</w:t>
            </w:r>
            <w:proofErr w:type="spellEnd"/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опыт</w:t>
            </w:r>
          </w:p>
        </w:tc>
        <w:tc>
          <w:tcPr>
            <w:tcW w:w="1611" w:type="dxa"/>
            <w:tcBorders>
              <w:left w:val="single" w:sz="4" w:space="0" w:color="000000"/>
              <w:right w:val="single" w:sz="4" w:space="0" w:color="000000"/>
            </w:tcBorders>
          </w:tcPr>
          <w:p w:rsidR="002146EE" w:rsidRDefault="00DA6A80" w:rsidP="005408EC">
            <w:pPr>
              <w:pStyle w:val="TableParagraph"/>
              <w:spacing w:line="275" w:lineRule="exact"/>
              <w:ind w:left="116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Умения</w:t>
            </w:r>
          </w:p>
        </w:tc>
        <w:tc>
          <w:tcPr>
            <w:tcW w:w="1518" w:type="dxa"/>
            <w:tcBorders>
              <w:left w:val="single" w:sz="4" w:space="0" w:color="000000"/>
              <w:right w:val="single" w:sz="4" w:space="0" w:color="000000"/>
            </w:tcBorders>
          </w:tcPr>
          <w:p w:rsidR="002146EE" w:rsidRDefault="00DA6A80" w:rsidP="005408EC">
            <w:pPr>
              <w:pStyle w:val="TableParagraph"/>
              <w:spacing w:line="275" w:lineRule="exact"/>
              <w:ind w:left="11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Знания</w:t>
            </w:r>
          </w:p>
        </w:tc>
        <w:tc>
          <w:tcPr>
            <w:tcW w:w="2128" w:type="dxa"/>
            <w:tcBorders>
              <w:left w:val="single" w:sz="4" w:space="0" w:color="000000"/>
              <w:right w:val="single" w:sz="4" w:space="0" w:color="000000"/>
            </w:tcBorders>
          </w:tcPr>
          <w:p w:rsidR="002146EE" w:rsidRDefault="002146EE" w:rsidP="005408EC">
            <w:pPr>
              <w:pStyle w:val="TableParagraph"/>
              <w:jc w:val="center"/>
              <w:rPr>
                <w:sz w:val="24"/>
              </w:rPr>
            </w:pPr>
          </w:p>
        </w:tc>
        <w:tc>
          <w:tcPr>
            <w:tcW w:w="1808" w:type="dxa"/>
            <w:tcBorders>
              <w:left w:val="single" w:sz="4" w:space="0" w:color="000000"/>
              <w:right w:val="single" w:sz="4" w:space="0" w:color="auto"/>
            </w:tcBorders>
          </w:tcPr>
          <w:p w:rsidR="002146EE" w:rsidRDefault="002146EE" w:rsidP="005408EC">
            <w:pPr>
              <w:pStyle w:val="TableParagraph"/>
              <w:jc w:val="center"/>
              <w:rPr>
                <w:sz w:val="24"/>
              </w:rPr>
            </w:pPr>
          </w:p>
        </w:tc>
      </w:tr>
      <w:tr w:rsidR="002146EE" w:rsidTr="005408EC">
        <w:trPr>
          <w:trHeight w:val="285"/>
        </w:trPr>
        <w:tc>
          <w:tcPr>
            <w:tcW w:w="1832" w:type="dxa"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1.1.</w:t>
            </w:r>
          </w:p>
        </w:tc>
        <w:tc>
          <w:tcPr>
            <w:tcW w:w="1139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5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проведе</w:t>
            </w:r>
            <w:proofErr w:type="spellEnd"/>
          </w:p>
        </w:tc>
        <w:tc>
          <w:tcPr>
            <w:tcW w:w="161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numPr>
                <w:ilvl w:val="0"/>
                <w:numId w:val="10"/>
              </w:numPr>
              <w:tabs>
                <w:tab w:val="left" w:pos="172"/>
              </w:tabs>
              <w:ind w:right="167" w:hanging="14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вертикально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картограмму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земляных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2146EE" w:rsidRDefault="00DA6A80">
            <w:pPr>
              <w:pStyle w:val="TableParagraph"/>
              <w:numPr>
                <w:ilvl w:val="0"/>
                <w:numId w:val="10"/>
              </w:numPr>
              <w:tabs>
                <w:tab w:val="left" w:pos="172"/>
                <w:tab w:val="left" w:pos="970"/>
                <w:tab w:val="left" w:pos="1384"/>
              </w:tabs>
              <w:ind w:right="84" w:hanging="142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предпроектн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ый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план,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эскиз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и</w:t>
            </w:r>
          </w:p>
          <w:p w:rsidR="002146EE" w:rsidRDefault="00DA6A80">
            <w:pPr>
              <w:pStyle w:val="TableParagraph"/>
              <w:ind w:left="116" w:right="248"/>
              <w:rPr>
                <w:sz w:val="24"/>
              </w:rPr>
            </w:pPr>
            <w:r>
              <w:rPr>
                <w:sz w:val="24"/>
              </w:rPr>
              <w:t>генплан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озеленения;</w:t>
            </w:r>
          </w:p>
          <w:p w:rsidR="002146EE" w:rsidRDefault="00DA6A80">
            <w:pPr>
              <w:pStyle w:val="TableParagraph"/>
              <w:numPr>
                <w:ilvl w:val="0"/>
                <w:numId w:val="10"/>
              </w:numPr>
              <w:tabs>
                <w:tab w:val="left" w:pos="172"/>
                <w:tab w:val="left" w:pos="518"/>
                <w:tab w:val="left" w:pos="1382"/>
                <w:tab w:val="left" w:pos="1431"/>
              </w:tabs>
              <w:ind w:right="87" w:hanging="14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конструкторс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(далее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ЕСКД)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</w:p>
          <w:p w:rsidR="002146EE" w:rsidRDefault="00DA6A80">
            <w:pPr>
              <w:pStyle w:val="TableParagraph"/>
              <w:tabs>
                <w:tab w:val="left" w:pos="1159"/>
              </w:tabs>
              <w:ind w:left="116" w:right="86"/>
              <w:rPr>
                <w:sz w:val="24"/>
              </w:rPr>
            </w:pP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</w:p>
          <w:p w:rsidR="002146EE" w:rsidRDefault="00DA6A80">
            <w:pPr>
              <w:pStyle w:val="TableParagraph"/>
              <w:ind w:left="116" w:right="8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строительств</w:t>
            </w:r>
            <w:proofErr w:type="gram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СПДС),</w:t>
            </w:r>
          </w:p>
          <w:p w:rsidR="002146EE" w:rsidRDefault="00DA6A80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пользоваться</w:t>
            </w:r>
          </w:p>
        </w:tc>
        <w:tc>
          <w:tcPr>
            <w:tcW w:w="151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5" w:lineRule="exact"/>
              <w:ind w:left="177"/>
              <w:rPr>
                <w:sz w:val="24"/>
              </w:rPr>
            </w:pPr>
            <w:r>
              <w:rPr>
                <w:sz w:val="24"/>
              </w:rPr>
              <w:t>методы</w:t>
            </w:r>
          </w:p>
        </w:tc>
        <w:tc>
          <w:tcPr>
            <w:tcW w:w="212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2146EE" w:rsidRDefault="00DA6A80">
            <w:pPr>
              <w:pStyle w:val="TableParagraph"/>
              <w:ind w:left="114" w:right="111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принятым нормам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правилам.</w:t>
            </w:r>
          </w:p>
          <w:p w:rsidR="002146EE" w:rsidRDefault="00DA6A80">
            <w:pPr>
              <w:pStyle w:val="TableParagraph"/>
              <w:ind w:left="114" w:right="278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ландшафтного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оценки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существующему положению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озеленения.</w:t>
            </w:r>
          </w:p>
          <w:p w:rsidR="002146EE" w:rsidRDefault="00DA6A80">
            <w:pPr>
              <w:pStyle w:val="TableParagraph"/>
              <w:ind w:left="114" w:right="208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геодезическими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инструментами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 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съемки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теодолитной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съемки.</w:t>
            </w:r>
          </w:p>
        </w:tc>
        <w:tc>
          <w:tcPr>
            <w:tcW w:w="1808" w:type="dxa"/>
            <w:vMerge w:val="restart"/>
            <w:tcBorders>
              <w:left w:val="single" w:sz="4" w:space="0" w:color="000000"/>
              <w:right w:val="single" w:sz="4" w:space="0" w:color="auto"/>
            </w:tcBorders>
          </w:tcPr>
          <w:p w:rsidR="002146EE" w:rsidRDefault="00DA6A80">
            <w:pPr>
              <w:pStyle w:val="TableParagraph"/>
              <w:spacing w:line="276" w:lineRule="auto"/>
              <w:ind w:left="113" w:right="134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достоверности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предпроектног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озеленения.</w:t>
            </w:r>
          </w:p>
          <w:p w:rsidR="002146EE" w:rsidRDefault="00DA6A80">
            <w:pPr>
              <w:pStyle w:val="TableParagraph"/>
              <w:spacing w:before="200" w:line="276" w:lineRule="auto"/>
              <w:ind w:left="113" w:right="98"/>
              <w:rPr>
                <w:sz w:val="24"/>
              </w:rPr>
            </w:pPr>
            <w:r>
              <w:rPr>
                <w:sz w:val="24"/>
              </w:rPr>
              <w:t>Экспертное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наблюдение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занятиях,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</w:p>
          <w:p w:rsidR="002146EE" w:rsidRDefault="00DA6A80">
            <w:pPr>
              <w:pStyle w:val="TableParagraph"/>
              <w:spacing w:before="200" w:line="276" w:lineRule="auto"/>
              <w:ind w:left="113" w:right="315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соответствия</w:t>
            </w:r>
          </w:p>
        </w:tc>
      </w:tr>
      <w:tr w:rsidR="002146EE" w:rsidTr="005408EC">
        <w:trPr>
          <w:trHeight w:val="288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Проводить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проектирова</w:t>
            </w:r>
            <w:proofErr w:type="spellEnd"/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8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ландшафтный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 w:line="26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ландша</w:t>
            </w:r>
            <w:proofErr w:type="spellEnd"/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 w:line="26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фтного</w:t>
            </w:r>
            <w:proofErr w:type="spellEnd"/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объектов;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предпроектную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анализа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специализир</w:t>
            </w:r>
            <w:proofErr w:type="spellEnd"/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7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оценку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7" w:lineRule="exact"/>
              <w:ind w:left="119"/>
              <w:rPr>
                <w:sz w:val="24"/>
              </w:rPr>
            </w:pPr>
            <w:r>
              <w:rPr>
                <w:sz w:val="24"/>
              </w:rPr>
              <w:t>и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ованные</w:t>
            </w:r>
            <w:proofErr w:type="spellEnd"/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8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озеленения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предпро</w:t>
            </w:r>
            <w:proofErr w:type="spellEnd"/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приборы и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8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1;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 2;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 w:line="26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ектной</w:t>
            </w:r>
            <w:proofErr w:type="spellEnd"/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инструмент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603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оценки</w:t>
            </w:r>
          </w:p>
          <w:p w:rsidR="002146EE" w:rsidRDefault="00DA6A80">
            <w:pPr>
              <w:pStyle w:val="TableParagraph"/>
              <w:spacing w:before="41" w:line="266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объекта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ы;</w:t>
            </w:r>
          </w:p>
          <w:p w:rsidR="002146EE" w:rsidRDefault="00DA6A80">
            <w:pPr>
              <w:pStyle w:val="TableParagraph"/>
              <w:spacing w:before="41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стандарты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7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8" w:lineRule="exact"/>
              <w:ind w:left="119"/>
              <w:rPr>
                <w:sz w:val="24"/>
              </w:rPr>
            </w:pPr>
            <w:r>
              <w:rPr>
                <w:sz w:val="24"/>
              </w:rPr>
              <w:t>озеленен</w:t>
            </w: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ЕСКД,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7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 w:line="266" w:lineRule="exact"/>
              <w:ind w:left="119"/>
              <w:rPr>
                <w:sz w:val="24"/>
              </w:rPr>
            </w:pPr>
            <w:proofErr w:type="spellStart"/>
            <w:r>
              <w:rPr>
                <w:sz w:val="24"/>
              </w:rPr>
              <w:t>ия</w:t>
            </w:r>
            <w:proofErr w:type="spellEnd"/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СПДС,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38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СНиП;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387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00"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законы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7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 w:line="26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землеустрой</w:t>
            </w:r>
            <w:proofErr w:type="spellEnd"/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7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ства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7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землепользо</w:t>
            </w:r>
            <w:proofErr w:type="spellEnd"/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8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вания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7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 w:line="26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кадастровы</w:t>
            </w:r>
            <w:proofErr w:type="spellEnd"/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387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ind w:left="117"/>
              <w:rPr>
                <w:sz w:val="24"/>
              </w:rPr>
            </w:pPr>
            <w:r>
              <w:rPr>
                <w:sz w:val="24"/>
              </w:rPr>
              <w:t>объекта;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387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01" w:line="266" w:lineRule="exact"/>
              <w:ind w:left="177"/>
              <w:rPr>
                <w:sz w:val="24"/>
              </w:rPr>
            </w:pPr>
            <w:r>
              <w:rPr>
                <w:sz w:val="24"/>
              </w:rPr>
              <w:t>основы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геодезии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геопластики</w:t>
            </w:r>
            <w:proofErr w:type="spellEnd"/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8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гидрологиче</w:t>
            </w:r>
            <w:proofErr w:type="spellEnd"/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8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before="1" w:line="266" w:lineRule="exact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ские</w:t>
            </w:r>
            <w:proofErr w:type="spellEnd"/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286"/>
        </w:trPr>
        <w:tc>
          <w:tcPr>
            <w:tcW w:w="183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0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146EE" w:rsidRDefault="00DA6A80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условия,</w:t>
            </w:r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  <w:tr w:rsidR="002146EE" w:rsidTr="005408EC">
        <w:trPr>
          <w:trHeight w:val="413"/>
        </w:trPr>
        <w:tc>
          <w:tcPr>
            <w:tcW w:w="1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6EE" w:rsidRDefault="00DA6A80">
            <w:pPr>
              <w:pStyle w:val="TableParagraph"/>
              <w:ind w:left="117"/>
              <w:rPr>
                <w:sz w:val="24"/>
              </w:rPr>
            </w:pPr>
            <w:proofErr w:type="spellStart"/>
            <w:r>
              <w:rPr>
                <w:sz w:val="24"/>
              </w:rPr>
              <w:t>геологическ</w:t>
            </w:r>
            <w:proofErr w:type="spellEnd"/>
          </w:p>
        </w:tc>
        <w:tc>
          <w:tcPr>
            <w:tcW w:w="212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  <w:tc>
          <w:tcPr>
            <w:tcW w:w="1808" w:type="dxa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146EE" w:rsidRDefault="002146EE">
            <w:pPr>
              <w:rPr>
                <w:sz w:val="2"/>
                <w:szCs w:val="2"/>
              </w:rPr>
            </w:pPr>
          </w:p>
        </w:tc>
      </w:tr>
    </w:tbl>
    <w:p w:rsidR="002146EE" w:rsidRDefault="002146EE">
      <w:pPr>
        <w:rPr>
          <w:sz w:val="2"/>
          <w:szCs w:val="2"/>
        </w:rPr>
        <w:sectPr w:rsidR="002146EE">
          <w:pgSz w:w="11910" w:h="16840"/>
          <w:pgMar w:top="1580" w:right="740" w:bottom="1200" w:left="660" w:header="0" w:footer="971" w:gutter="0"/>
          <w:cols w:space="720"/>
        </w:sectPr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139"/>
        <w:gridCol w:w="1611"/>
        <w:gridCol w:w="1518"/>
        <w:gridCol w:w="2128"/>
        <w:gridCol w:w="1808"/>
      </w:tblGrid>
      <w:tr w:rsidR="002146EE" w:rsidTr="00052348">
        <w:trPr>
          <w:trHeight w:val="11312"/>
        </w:trPr>
        <w:tc>
          <w:tcPr>
            <w:tcW w:w="1832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139" w:type="dxa"/>
          </w:tcPr>
          <w:p w:rsidR="002146EE" w:rsidRDefault="002146EE">
            <w:pPr>
              <w:pStyle w:val="TableParagraph"/>
              <w:rPr>
                <w:sz w:val="24"/>
              </w:rPr>
            </w:pPr>
          </w:p>
        </w:tc>
        <w:tc>
          <w:tcPr>
            <w:tcW w:w="1611" w:type="dxa"/>
          </w:tcPr>
          <w:p w:rsidR="002146EE" w:rsidRDefault="00DA6A80">
            <w:pPr>
              <w:pStyle w:val="TableParagraph"/>
              <w:spacing w:line="272" w:lineRule="exact"/>
              <w:ind w:left="116"/>
              <w:rPr>
                <w:sz w:val="24"/>
              </w:rPr>
            </w:pPr>
            <w:r>
              <w:rPr>
                <w:sz w:val="24"/>
              </w:rPr>
              <w:t>СНиП;</w:t>
            </w:r>
          </w:p>
          <w:p w:rsidR="002146EE" w:rsidRDefault="00DA6A80">
            <w:pPr>
              <w:pStyle w:val="TableParagraph"/>
              <w:numPr>
                <w:ilvl w:val="0"/>
                <w:numId w:val="11"/>
              </w:numPr>
              <w:tabs>
                <w:tab w:val="left" w:pos="172"/>
              </w:tabs>
              <w:ind w:right="86" w:hanging="14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изыскательск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объекте;</w:t>
            </w:r>
          </w:p>
          <w:p w:rsidR="002146EE" w:rsidRDefault="00DA6A80">
            <w:pPr>
              <w:pStyle w:val="TableParagraph"/>
              <w:numPr>
                <w:ilvl w:val="0"/>
                <w:numId w:val="11"/>
              </w:numPr>
              <w:tabs>
                <w:tab w:val="left" w:pos="172"/>
              </w:tabs>
              <w:ind w:right="85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пользоватьс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приборами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ми;</w:t>
            </w:r>
          </w:p>
          <w:p w:rsidR="002146EE" w:rsidRDefault="00DA6A80">
            <w:pPr>
              <w:pStyle w:val="TableParagraph"/>
              <w:numPr>
                <w:ilvl w:val="0"/>
                <w:numId w:val="11"/>
              </w:numPr>
              <w:tabs>
                <w:tab w:val="left" w:pos="172"/>
                <w:tab w:val="left" w:pos="1277"/>
              </w:tabs>
              <w:ind w:right="85" w:hanging="142"/>
              <w:rPr>
                <w:sz w:val="24"/>
              </w:rPr>
            </w:pPr>
            <w:r>
              <w:rPr>
                <w:sz w:val="24"/>
              </w:rPr>
              <w:t>проводить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инвентаризац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ию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существующ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растительнос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</w:t>
            </w:r>
            <w:proofErr w:type="spellEnd"/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</w:t>
            </w:r>
          </w:p>
          <w:p w:rsidR="002146EE" w:rsidRDefault="00DA6A80">
            <w:pPr>
              <w:pStyle w:val="TableParagraph"/>
              <w:spacing w:line="276" w:lineRule="exact"/>
              <w:ind w:left="116"/>
              <w:rPr>
                <w:sz w:val="24"/>
              </w:rPr>
            </w:pPr>
            <w:r>
              <w:rPr>
                <w:sz w:val="24"/>
              </w:rPr>
              <w:t>объекте;</w:t>
            </w:r>
          </w:p>
          <w:p w:rsidR="002146EE" w:rsidRDefault="00DA6A80">
            <w:pPr>
              <w:pStyle w:val="TableParagraph"/>
              <w:numPr>
                <w:ilvl w:val="0"/>
                <w:numId w:val="11"/>
              </w:numPr>
              <w:tabs>
                <w:tab w:val="left" w:pos="172"/>
                <w:tab w:val="left" w:pos="1262"/>
                <w:tab w:val="left" w:pos="1404"/>
              </w:tabs>
              <w:ind w:right="86" w:hanging="142"/>
              <w:rPr>
                <w:sz w:val="24"/>
              </w:rPr>
            </w:pPr>
            <w:proofErr w:type="spellStart"/>
            <w:r>
              <w:rPr>
                <w:sz w:val="24"/>
              </w:rPr>
              <w:t>согласовыва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юридические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землеустройс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тву</w:t>
            </w:r>
            <w:proofErr w:type="spellEnd"/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с</w:t>
            </w:r>
          </w:p>
          <w:p w:rsidR="002146EE" w:rsidRDefault="00DA6A80">
            <w:pPr>
              <w:pStyle w:val="TableParagraph"/>
              <w:ind w:left="116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заинтересова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сторонами;</w:t>
            </w:r>
          </w:p>
        </w:tc>
        <w:tc>
          <w:tcPr>
            <w:tcW w:w="1518" w:type="dxa"/>
          </w:tcPr>
          <w:p w:rsidR="002146EE" w:rsidRDefault="00DA6A80">
            <w:pPr>
              <w:pStyle w:val="TableParagraph"/>
              <w:spacing w:line="276" w:lineRule="auto"/>
              <w:ind w:left="117" w:right="148"/>
              <w:rPr>
                <w:sz w:val="24"/>
              </w:rPr>
            </w:pPr>
            <w:proofErr w:type="spellStart"/>
            <w:r>
              <w:rPr>
                <w:sz w:val="24"/>
              </w:rPr>
              <w:t>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почвенные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характерист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объекта;</w:t>
            </w:r>
          </w:p>
        </w:tc>
        <w:tc>
          <w:tcPr>
            <w:tcW w:w="2128" w:type="dxa"/>
          </w:tcPr>
          <w:p w:rsidR="002146EE" w:rsidRDefault="00DA6A80">
            <w:pPr>
              <w:pStyle w:val="TableParagraph"/>
              <w:ind w:left="114" w:right="2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плана, эскиза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генплана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2146EE" w:rsidRDefault="00DA6A80">
            <w:pPr>
              <w:pStyle w:val="TableParagraph"/>
              <w:spacing w:before="41" w:line="276" w:lineRule="auto"/>
              <w:ind w:left="114" w:right="169"/>
              <w:rPr>
                <w:sz w:val="24"/>
              </w:rPr>
            </w:pPr>
            <w:r>
              <w:rPr>
                <w:sz w:val="24"/>
              </w:rPr>
              <w:t>проектирование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предпроектного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анализа.</w:t>
            </w:r>
          </w:p>
          <w:p w:rsidR="002146EE" w:rsidRDefault="00DA6A80">
            <w:pPr>
              <w:pStyle w:val="TableParagraph"/>
              <w:spacing w:before="202" w:line="276" w:lineRule="auto"/>
              <w:ind w:left="114" w:right="459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разбивочных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посадочных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решению.</w:t>
            </w:r>
          </w:p>
        </w:tc>
        <w:tc>
          <w:tcPr>
            <w:tcW w:w="1808" w:type="dxa"/>
          </w:tcPr>
          <w:p w:rsidR="002146EE" w:rsidRDefault="00DA6A80">
            <w:pPr>
              <w:pStyle w:val="TableParagraph"/>
              <w:spacing w:line="276" w:lineRule="auto"/>
              <w:ind w:left="113" w:right="192"/>
              <w:rPr>
                <w:sz w:val="24"/>
              </w:rPr>
            </w:pPr>
            <w:r>
              <w:rPr>
                <w:sz w:val="24"/>
              </w:rPr>
              <w:t>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ЕСКД,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СПДС</w:t>
            </w:r>
          </w:p>
          <w:p w:rsidR="002146EE" w:rsidRDefault="00DA6A80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  <w:p w:rsidR="002146EE" w:rsidRDefault="002146EE">
            <w:pPr>
              <w:pStyle w:val="TableParagraph"/>
              <w:spacing w:before="5"/>
              <w:rPr>
                <w:b/>
                <w:sz w:val="20"/>
              </w:rPr>
            </w:pPr>
          </w:p>
          <w:p w:rsidR="002146EE" w:rsidRDefault="00DA6A80">
            <w:pPr>
              <w:pStyle w:val="TableParagraph"/>
              <w:spacing w:before="1" w:line="276" w:lineRule="auto"/>
              <w:ind w:left="113" w:right="76"/>
              <w:rPr>
                <w:sz w:val="24"/>
              </w:rPr>
            </w:pPr>
            <w:r>
              <w:rPr>
                <w:sz w:val="24"/>
              </w:rPr>
              <w:t>независимым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нормоконтрол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ь). 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степени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программами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экспертной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комиссией.</w:t>
            </w:r>
          </w:p>
          <w:p w:rsidR="002146EE" w:rsidRDefault="00DA6A80">
            <w:pPr>
              <w:pStyle w:val="TableParagraph"/>
              <w:spacing w:before="201" w:line="276" w:lineRule="auto"/>
              <w:ind w:left="113" w:right="98"/>
              <w:rPr>
                <w:sz w:val="24"/>
              </w:rPr>
            </w:pPr>
            <w:r>
              <w:rPr>
                <w:sz w:val="24"/>
              </w:rPr>
              <w:t>Оценка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профессиональ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компетентност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 отзыву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практики,</w:t>
            </w:r>
          </w:p>
          <w:p w:rsidR="002146EE" w:rsidRDefault="00DA6A80">
            <w:pPr>
              <w:pStyle w:val="TableParagraph"/>
              <w:spacing w:before="202" w:line="276" w:lineRule="auto"/>
              <w:ind w:left="113" w:right="483"/>
              <w:rPr>
                <w:sz w:val="24"/>
              </w:rPr>
            </w:pPr>
            <w:r>
              <w:rPr>
                <w:sz w:val="24"/>
              </w:rPr>
              <w:t>Экзамен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МДК</w:t>
            </w:r>
          </w:p>
          <w:p w:rsidR="002146EE" w:rsidRDefault="00DA6A80">
            <w:pPr>
              <w:pStyle w:val="TableParagraph"/>
              <w:spacing w:before="198" w:line="276" w:lineRule="auto"/>
              <w:ind w:left="113" w:right="186"/>
              <w:rPr>
                <w:sz w:val="24"/>
              </w:rPr>
            </w:pPr>
            <w:r>
              <w:rPr>
                <w:sz w:val="24"/>
              </w:rPr>
              <w:t>Экзамен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квалификацио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нный</w:t>
            </w:r>
            <w:proofErr w:type="spellEnd"/>
          </w:p>
        </w:tc>
      </w:tr>
    </w:tbl>
    <w:p w:rsidR="002146EE" w:rsidRDefault="002146EE">
      <w:pPr>
        <w:spacing w:line="276" w:lineRule="auto"/>
        <w:rPr>
          <w:sz w:val="24"/>
        </w:rPr>
        <w:sectPr w:rsidR="002146EE">
          <w:pgSz w:w="11910" w:h="16840"/>
          <w:pgMar w:top="1480" w:right="740" w:bottom="1160" w:left="660" w:header="0" w:footer="971" w:gutter="0"/>
          <w:cols w:space="720"/>
        </w:sectPr>
      </w:pPr>
    </w:p>
    <w:tbl>
      <w:tblPr>
        <w:tblW w:w="0" w:type="auto"/>
        <w:tblInd w:w="2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1139"/>
        <w:gridCol w:w="1611"/>
        <w:gridCol w:w="1518"/>
        <w:gridCol w:w="2128"/>
        <w:gridCol w:w="1808"/>
      </w:tblGrid>
      <w:tr w:rsidR="002146EE" w:rsidTr="00052348">
        <w:trPr>
          <w:trHeight w:val="5784"/>
        </w:trPr>
        <w:tc>
          <w:tcPr>
            <w:tcW w:w="1832" w:type="dxa"/>
          </w:tcPr>
          <w:p w:rsidR="002146EE" w:rsidRDefault="002146EE">
            <w:pPr>
              <w:pStyle w:val="TableParagraph"/>
              <w:spacing w:before="6"/>
              <w:rPr>
                <w:b/>
                <w:sz w:val="37"/>
              </w:rPr>
            </w:pPr>
          </w:p>
          <w:p w:rsidR="002146EE" w:rsidRDefault="00DA6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1.2.</w:t>
            </w:r>
          </w:p>
          <w:p w:rsidR="002146EE" w:rsidRDefault="00DA6A80">
            <w:pPr>
              <w:pStyle w:val="TableParagraph"/>
              <w:spacing w:before="41" w:line="276" w:lineRule="auto"/>
              <w:ind w:left="107" w:right="138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компьютерных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</w:p>
          <w:p w:rsidR="002146EE" w:rsidRDefault="00DA6A80">
            <w:pPr>
              <w:pStyle w:val="TableParagraph"/>
              <w:spacing w:before="202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</w:p>
          <w:p w:rsidR="002146EE" w:rsidRDefault="002146EE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2146EE" w:rsidRDefault="00DA6A80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</w:p>
        </w:tc>
        <w:tc>
          <w:tcPr>
            <w:tcW w:w="1139" w:type="dxa"/>
          </w:tcPr>
          <w:p w:rsidR="002146EE" w:rsidRDefault="00DA6A80">
            <w:pPr>
              <w:pStyle w:val="TableParagraph"/>
              <w:spacing w:before="212" w:line="276" w:lineRule="auto"/>
              <w:ind w:left="119" w:right="82"/>
              <w:rPr>
                <w:sz w:val="24"/>
              </w:rPr>
            </w:pPr>
            <w:proofErr w:type="spellStart"/>
            <w:r>
              <w:rPr>
                <w:sz w:val="24"/>
              </w:rPr>
              <w:t>выполне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объекто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использ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ованием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ерных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м;</w:t>
            </w:r>
          </w:p>
        </w:tc>
        <w:tc>
          <w:tcPr>
            <w:tcW w:w="1611" w:type="dxa"/>
          </w:tcPr>
          <w:p w:rsidR="002146EE" w:rsidRDefault="00DA6A80">
            <w:pPr>
              <w:pStyle w:val="TableParagraph"/>
              <w:spacing w:before="212" w:line="276" w:lineRule="auto"/>
              <w:ind w:left="116" w:right="142"/>
              <w:rPr>
                <w:sz w:val="24"/>
              </w:rPr>
            </w:pPr>
            <w:r>
              <w:rPr>
                <w:sz w:val="24"/>
              </w:rPr>
              <w:t>выполнять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разбивочные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посадочные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чертежи;</w:t>
            </w:r>
          </w:p>
          <w:p w:rsidR="002146EE" w:rsidRDefault="00DA6A80">
            <w:pPr>
              <w:pStyle w:val="TableParagraph"/>
              <w:spacing w:before="202" w:line="276" w:lineRule="auto"/>
              <w:ind w:left="116" w:right="92"/>
              <w:rPr>
                <w:sz w:val="24"/>
              </w:rPr>
            </w:pPr>
            <w:r>
              <w:rPr>
                <w:sz w:val="24"/>
              </w:rPr>
              <w:t>применять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компьютерн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нии</w:t>
            </w:r>
            <w:proofErr w:type="spellEnd"/>
            <w:r>
              <w:rPr>
                <w:sz w:val="24"/>
              </w:rPr>
              <w:t xml:space="preserve"> объектов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озеленения;</w:t>
            </w:r>
          </w:p>
        </w:tc>
        <w:tc>
          <w:tcPr>
            <w:tcW w:w="1518" w:type="dxa"/>
          </w:tcPr>
          <w:p w:rsidR="002146EE" w:rsidRDefault="00DA6A80">
            <w:pPr>
              <w:pStyle w:val="TableParagraph"/>
              <w:spacing w:line="276" w:lineRule="auto"/>
              <w:ind w:left="117" w:right="110" w:firstLine="60"/>
              <w:rPr>
                <w:sz w:val="24"/>
              </w:rPr>
            </w:pPr>
            <w:r>
              <w:rPr>
                <w:sz w:val="24"/>
              </w:rPr>
              <w:t>законы,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приемы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проекционн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черчения 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архитектурн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графики;</w:t>
            </w:r>
          </w:p>
          <w:p w:rsidR="002146EE" w:rsidRDefault="00DA6A80">
            <w:pPr>
              <w:pStyle w:val="TableParagraph"/>
              <w:spacing w:before="200" w:line="276" w:lineRule="auto"/>
              <w:ind w:left="117" w:right="125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композиции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пейзажей;</w:t>
            </w:r>
          </w:p>
        </w:tc>
        <w:tc>
          <w:tcPr>
            <w:tcW w:w="2128" w:type="dxa"/>
          </w:tcPr>
          <w:p w:rsidR="002146EE" w:rsidRDefault="00DA6A80">
            <w:pPr>
              <w:pStyle w:val="TableParagraph"/>
              <w:spacing w:before="212" w:line="276" w:lineRule="auto"/>
              <w:ind w:left="114" w:right="200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создании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озеленения.</w:t>
            </w:r>
          </w:p>
          <w:p w:rsidR="002146EE" w:rsidRDefault="00DA6A80">
            <w:pPr>
              <w:pStyle w:val="TableParagraph"/>
              <w:spacing w:before="202" w:line="276" w:lineRule="auto"/>
              <w:ind w:left="114" w:right="200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чертежей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ЕСКД, СПДС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СНиП</w:t>
            </w:r>
          </w:p>
        </w:tc>
        <w:tc>
          <w:tcPr>
            <w:tcW w:w="1808" w:type="dxa"/>
          </w:tcPr>
          <w:p w:rsidR="002146EE" w:rsidRDefault="002146EE" w:rsidP="00052348">
            <w:pPr>
              <w:pStyle w:val="TableParagraph"/>
              <w:rPr>
                <w:sz w:val="24"/>
              </w:rPr>
            </w:pPr>
          </w:p>
        </w:tc>
      </w:tr>
      <w:tr w:rsidR="00052348" w:rsidTr="00052348">
        <w:trPr>
          <w:trHeight w:val="5784"/>
        </w:trPr>
        <w:tc>
          <w:tcPr>
            <w:tcW w:w="1832" w:type="dxa"/>
          </w:tcPr>
          <w:p w:rsidR="00052348" w:rsidRDefault="00052348" w:rsidP="0005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1.3.</w:t>
            </w:r>
          </w:p>
          <w:p w:rsidR="00052348" w:rsidRDefault="00052348" w:rsidP="0005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Разрабатывать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проектно-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документацию</w:t>
            </w:r>
          </w:p>
          <w:p w:rsidR="00052348" w:rsidRDefault="00052348" w:rsidP="0005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7, 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8,</w:t>
            </w:r>
          </w:p>
          <w:p w:rsidR="00052348" w:rsidRDefault="00052348" w:rsidP="00052348">
            <w:pPr>
              <w:pStyle w:val="TableParagraph"/>
              <w:rPr>
                <w:b/>
                <w:sz w:val="21"/>
              </w:rPr>
            </w:pPr>
          </w:p>
          <w:p w:rsidR="00052348" w:rsidRDefault="00052348" w:rsidP="0005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139" w:type="dxa"/>
          </w:tcPr>
          <w:p w:rsidR="00052348" w:rsidRDefault="00052348" w:rsidP="000523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тации</w:t>
            </w:r>
            <w:proofErr w:type="spellEnd"/>
            <w:r>
              <w:rPr>
                <w:sz w:val="24"/>
              </w:rPr>
              <w:t>;</w:t>
            </w:r>
          </w:p>
        </w:tc>
        <w:tc>
          <w:tcPr>
            <w:tcW w:w="1611" w:type="dxa"/>
          </w:tcPr>
          <w:p w:rsidR="00052348" w:rsidRDefault="00052348" w:rsidP="0005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составлять ведомости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объемов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052348" w:rsidRDefault="00052348" w:rsidP="0005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рассчитывать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сметы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052348" w:rsidRDefault="00052348" w:rsidP="0005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работ;</w:t>
            </w:r>
          </w:p>
          <w:p w:rsidR="00052348" w:rsidRDefault="00052348" w:rsidP="00052348">
            <w:pPr>
              <w:pStyle w:val="TableParagraph"/>
              <w:rPr>
                <w:i/>
                <w:sz w:val="24"/>
              </w:rPr>
            </w:pPr>
            <w:proofErr w:type="spellStart"/>
            <w:r>
              <w:rPr>
                <w:sz w:val="24"/>
              </w:rPr>
              <w:t>согласовыват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ь проектную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ю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смежными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контролирую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щими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органами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заказчиками</w:t>
            </w:r>
            <w:r>
              <w:rPr>
                <w:i/>
                <w:sz w:val="24"/>
              </w:rPr>
              <w:t>;</w:t>
            </w:r>
          </w:p>
        </w:tc>
        <w:tc>
          <w:tcPr>
            <w:tcW w:w="1518" w:type="dxa"/>
          </w:tcPr>
          <w:p w:rsidR="00052348" w:rsidRDefault="00052348" w:rsidP="0005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современны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 стили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ландшафтно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дизайна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садово-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паркового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искусства;</w:t>
            </w:r>
          </w:p>
          <w:p w:rsidR="00052348" w:rsidRDefault="00052348" w:rsidP="00052348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компьютерн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ландшафтно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;</w:t>
            </w:r>
          </w:p>
          <w:p w:rsidR="00052348" w:rsidRDefault="00052348" w:rsidP="0005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нормативны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оформлени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ю проектно-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сметной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документац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>;</w:t>
            </w:r>
          </w:p>
          <w:p w:rsidR="00052348" w:rsidRDefault="00052348" w:rsidP="00052348">
            <w:pPr>
              <w:pStyle w:val="TableParagraph"/>
              <w:ind w:firstLine="60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общения.</w:t>
            </w:r>
          </w:p>
        </w:tc>
        <w:tc>
          <w:tcPr>
            <w:tcW w:w="2128" w:type="dxa"/>
          </w:tcPr>
          <w:p w:rsidR="00052348" w:rsidRDefault="00052348" w:rsidP="0005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проектно-сметной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ЕСКД, СПДС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СНиП.</w:t>
            </w:r>
          </w:p>
          <w:p w:rsidR="00052348" w:rsidRDefault="00052348" w:rsidP="0005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проектно-сметной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типовым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образцам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смет.</w:t>
            </w:r>
          </w:p>
          <w:p w:rsidR="00052348" w:rsidRDefault="00052348" w:rsidP="0005234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 ИКТ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проектно-сметной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документации.</w:t>
            </w:r>
          </w:p>
        </w:tc>
        <w:tc>
          <w:tcPr>
            <w:tcW w:w="1808" w:type="dxa"/>
          </w:tcPr>
          <w:p w:rsidR="00052348" w:rsidRDefault="00052348" w:rsidP="00052348">
            <w:pPr>
              <w:pStyle w:val="TableParagraph"/>
              <w:rPr>
                <w:sz w:val="24"/>
              </w:rPr>
            </w:pPr>
          </w:p>
        </w:tc>
      </w:tr>
    </w:tbl>
    <w:p w:rsidR="002146EE" w:rsidRDefault="002146EE">
      <w:pPr>
        <w:rPr>
          <w:sz w:val="24"/>
        </w:rPr>
        <w:sectPr w:rsidR="002146EE">
          <w:pgSz w:w="11910" w:h="16840"/>
          <w:pgMar w:top="1480" w:right="740" w:bottom="1160" w:left="660" w:header="0" w:footer="971" w:gutter="0"/>
          <w:cols w:space="720"/>
        </w:sectPr>
      </w:pPr>
    </w:p>
    <w:p w:rsidR="002146EE" w:rsidRDefault="002146EE"/>
    <w:sectPr w:rsidR="002146EE">
      <w:pgSz w:w="11910" w:h="16840"/>
      <w:pgMar w:top="1480" w:right="740" w:bottom="1160" w:left="660" w:header="0" w:footer="9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6A80" w:rsidRDefault="00DA6A80">
      <w:r>
        <w:separator/>
      </w:r>
    </w:p>
  </w:endnote>
  <w:endnote w:type="continuationSeparator" w:id="0">
    <w:p w:rsidR="00DA6A80" w:rsidRDefault="00DA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80" w:rsidRDefault="00DA6A80">
    <w:pPr>
      <w:pStyle w:val="a4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9.05pt;margin-top:0;width:12.15pt;height:15.45pt;z-index:251657216;mso-position-horizontal:right;mso-position-horizontal-relative:margin;mso-width-relative:page;mso-height-relative:page" filled="f" stroked="f">
          <v:textbox inset="0,0,0,0">
            <w:txbxContent>
              <w:p w:rsidR="00DA6A80" w:rsidRDefault="00DA6A80">
                <w:pPr>
                  <w:pStyle w:val="a4"/>
                  <w:spacing w:before="10"/>
                  <w:ind w:left="62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7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80" w:rsidRDefault="00DA6A80">
    <w:pPr>
      <w:pStyle w:val="a4"/>
      <w:spacing w:line="14" w:lineRule="auto"/>
      <w:rPr>
        <w:sz w:val="2"/>
      </w:rPr>
    </w:pPr>
    <w:r>
      <w:rPr>
        <w:noProof/>
        <w:sz w:val="2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Текстовое поле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6A80" w:rsidRDefault="00DA6A80">
                          <w:pPr>
                            <w:pStyle w:val="a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Текстовое поле 4" o:spid="_x0000_s1027" type="#_x0000_t202" style="position:absolute;margin-left:92.8pt;margin-top:0;width:2in;height:2in;z-index:251656192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" filled="f" stroked="f" strokeweight=".5pt">
              <v:textbox style="mso-fit-shape-to-text:t" inset="0,0,0,0">
                <w:txbxContent>
                  <w:p w:rsidR="00DA6A80" w:rsidRDefault="00DA6A80">
                    <w:pPr>
                      <w:pStyle w:val="a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8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80" w:rsidRDefault="00DA6A80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-33.2pt;margin-top:0;width:18pt;height:15.3pt;z-index:251658240;mso-position-horizontal:right;mso-position-horizontal-relative:margin;mso-width-relative:page;mso-height-relative:page" filled="f" stroked="f">
          <v:textbox inset="0,0,0,0">
            <w:txbxContent>
              <w:p w:rsidR="00DA6A80" w:rsidRDefault="00DA6A80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6A80" w:rsidRDefault="00DA6A80">
    <w:pPr>
      <w:pStyle w:val="a4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-33.2pt;margin-top:0;width:18pt;height:15.3pt;z-index:251659264;mso-position-horizontal:right;mso-position-horizontal-relative:margin;mso-width-relative:page;mso-height-relative:page" filled="f" stroked="f">
          <v:textbox inset="0,0,0,0">
            <w:txbxContent>
              <w:p w:rsidR="00DA6A80" w:rsidRDefault="00DA6A80">
                <w:pPr>
                  <w:pStyle w:val="a4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29</w:t>
                </w:r>
                <w: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6A80" w:rsidRDefault="00DA6A80">
      <w:r>
        <w:separator/>
      </w:r>
    </w:p>
  </w:footnote>
  <w:footnote w:type="continuationSeparator" w:id="0">
    <w:p w:rsidR="00DA6A80" w:rsidRDefault="00DA6A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39341B"/>
    <w:multiLevelType w:val="multilevel"/>
    <w:tmpl w:val="9239341B"/>
    <w:lvl w:ilvl="0">
      <w:numFmt w:val="bullet"/>
      <w:lvlText w:val=""/>
      <w:lvlJc w:val="left"/>
      <w:pPr>
        <w:ind w:left="11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68" w:hanging="19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6" w:hanging="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0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8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4" w:hanging="197"/>
      </w:pPr>
      <w:rPr>
        <w:rFonts w:hint="default"/>
        <w:lang w:val="ru-RU" w:eastAsia="en-US" w:bidi="ar-SA"/>
      </w:rPr>
    </w:lvl>
  </w:abstractNum>
  <w:abstractNum w:abstractNumId="1" w15:restartNumberingAfterBreak="0">
    <w:nsid w:val="B5E306ED"/>
    <w:multiLevelType w:val="multilevel"/>
    <w:tmpl w:val="B5E306ED"/>
    <w:lvl w:ilvl="0">
      <w:start w:val="4"/>
      <w:numFmt w:val="decimal"/>
      <w:lvlText w:val="%1"/>
      <w:lvlJc w:val="left"/>
      <w:pPr>
        <w:ind w:left="893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93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7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34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69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6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240"/>
      </w:pPr>
      <w:rPr>
        <w:rFonts w:hint="default"/>
        <w:lang w:val="ru-RU" w:eastAsia="en-US" w:bidi="ar-SA"/>
      </w:rPr>
    </w:lvl>
  </w:abstractNum>
  <w:abstractNum w:abstractNumId="2" w15:restartNumberingAfterBreak="0">
    <w:nsid w:val="BF205925"/>
    <w:multiLevelType w:val="multilevel"/>
    <w:tmpl w:val="BF205925"/>
    <w:lvl w:ilvl="0">
      <w:numFmt w:val="bullet"/>
      <w:lvlText w:val="-"/>
      <w:lvlJc w:val="left"/>
      <w:pPr>
        <w:ind w:left="247" w:hanging="14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368" w:hanging="1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97" w:hanging="1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26" w:hanging="1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55" w:hanging="1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84" w:hanging="1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2" w:hanging="1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41" w:hanging="1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270" w:hanging="140"/>
      </w:pPr>
      <w:rPr>
        <w:rFonts w:hint="default"/>
        <w:lang w:val="ru-RU" w:eastAsia="en-US" w:bidi="ar-SA"/>
      </w:rPr>
    </w:lvl>
  </w:abstractNum>
  <w:abstractNum w:abstractNumId="3" w15:restartNumberingAfterBreak="0">
    <w:nsid w:val="CF092B84"/>
    <w:multiLevelType w:val="multilevel"/>
    <w:tmpl w:val="CF092B84"/>
    <w:lvl w:ilvl="0">
      <w:start w:val="1"/>
      <w:numFmt w:val="decimal"/>
      <w:lvlText w:val="%1"/>
      <w:lvlJc w:val="left"/>
      <w:pPr>
        <w:ind w:left="678" w:hanging="4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78" w:hanging="42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81" w:hanging="4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81" w:hanging="4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2" w:hanging="4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3" w:hanging="4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84" w:hanging="4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5" w:hanging="421"/>
      </w:pPr>
      <w:rPr>
        <w:rFonts w:hint="default"/>
        <w:lang w:val="ru-RU" w:eastAsia="en-US" w:bidi="ar-SA"/>
      </w:rPr>
    </w:lvl>
  </w:abstractNum>
  <w:abstractNum w:abstractNumId="4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92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57" w:hanging="42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4671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42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17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27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9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30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8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0248C179"/>
    <w:multiLevelType w:val="multilevel"/>
    <w:tmpl w:val="0248C179"/>
    <w:lvl w:ilvl="0">
      <w:numFmt w:val="bullet"/>
      <w:lvlText w:val=""/>
      <w:lvlJc w:val="left"/>
      <w:pPr>
        <w:ind w:left="1193" w:hanging="108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130" w:hanging="1081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3061" w:hanging="108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91" w:hanging="108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22" w:hanging="108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53" w:hanging="108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83" w:hanging="10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14" w:hanging="10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5" w:hanging="1081"/>
      </w:pPr>
      <w:rPr>
        <w:rFonts w:hint="default"/>
        <w:lang w:val="ru-RU" w:eastAsia="en-US" w:bidi="ar-SA"/>
      </w:rPr>
    </w:lvl>
  </w:abstractNum>
  <w:abstractNum w:abstractNumId="6" w15:restartNumberingAfterBreak="0">
    <w:nsid w:val="03D62ECE"/>
    <w:multiLevelType w:val="multilevel"/>
    <w:tmpl w:val="03D62ECE"/>
    <w:lvl w:ilvl="0">
      <w:start w:val="1"/>
      <w:numFmt w:val="decimal"/>
      <w:lvlText w:val="%1."/>
      <w:lvlJc w:val="left"/>
      <w:pPr>
        <w:ind w:left="1073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022" w:hanging="24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07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50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5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8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1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25B654F3"/>
    <w:multiLevelType w:val="multilevel"/>
    <w:tmpl w:val="25B654F3"/>
    <w:lvl w:ilvl="0">
      <w:start w:val="5"/>
      <w:numFmt w:val="decimal"/>
      <w:lvlText w:val="%1."/>
      <w:lvlJc w:val="left"/>
      <w:pPr>
        <w:ind w:left="472" w:hanging="3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1482" w:hanging="30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485" w:hanging="3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87" w:hanging="3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3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3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3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3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300"/>
      </w:pPr>
      <w:rPr>
        <w:rFonts w:hint="default"/>
        <w:lang w:val="ru-RU" w:eastAsia="en-US" w:bidi="ar-SA"/>
      </w:rPr>
    </w:lvl>
  </w:abstractNum>
  <w:abstractNum w:abstractNumId="8" w15:restartNumberingAfterBreak="0">
    <w:nsid w:val="2A8F537B"/>
    <w:multiLevelType w:val="multilevel"/>
    <w:tmpl w:val="2A8F537B"/>
    <w:lvl w:ilvl="0">
      <w:numFmt w:val="bullet"/>
      <w:lvlText w:val=""/>
      <w:lvlJc w:val="left"/>
      <w:pPr>
        <w:ind w:left="116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•"/>
      <w:lvlJc w:val="left"/>
      <w:pPr>
        <w:ind w:left="268" w:hanging="197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416" w:hanging="1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64" w:hanging="1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712" w:hanging="1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860" w:hanging="1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1008" w:hanging="1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1156" w:hanging="1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1304" w:hanging="197"/>
      </w:pPr>
      <w:rPr>
        <w:rFonts w:hint="default"/>
        <w:lang w:val="ru-RU" w:eastAsia="en-US" w:bidi="ar-SA"/>
      </w:rPr>
    </w:lvl>
  </w:abstractNum>
  <w:abstractNum w:abstractNumId="9" w15:restartNumberingAfterBreak="0">
    <w:nsid w:val="59ADCABA"/>
    <w:multiLevelType w:val="multilevel"/>
    <w:tmpl w:val="59ADCABA"/>
    <w:lvl w:ilvl="0">
      <w:numFmt w:val="bullet"/>
      <w:lvlText w:val=""/>
      <w:lvlJc w:val="left"/>
      <w:pPr>
        <w:ind w:left="257" w:hanging="19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>
      <w:numFmt w:val="bullet"/>
      <w:lvlText w:val=""/>
      <w:lvlJc w:val="left"/>
      <w:pPr>
        <w:ind w:left="45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596" w:hanging="2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32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68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5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1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77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3" w:hanging="200"/>
      </w:pPr>
      <w:rPr>
        <w:rFonts w:hint="default"/>
        <w:lang w:val="ru-RU" w:eastAsia="en-US" w:bidi="ar-SA"/>
      </w:rPr>
    </w:lvl>
  </w:abstractNum>
  <w:abstractNum w:abstractNumId="10" w15:restartNumberingAfterBreak="0">
    <w:nsid w:val="72183CF9"/>
    <w:multiLevelType w:val="multilevel"/>
    <w:tmpl w:val="72183CF9"/>
    <w:lvl w:ilvl="0">
      <w:start w:val="4"/>
      <w:numFmt w:val="decimal"/>
      <w:lvlText w:val="%1"/>
      <w:lvlJc w:val="left"/>
      <w:pPr>
        <w:ind w:left="472" w:hanging="639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472" w:hanging="639"/>
        <w:jc w:val="left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472" w:hanging="639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87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90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93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5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8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1" w:hanging="639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7"/>
  </w:num>
  <w:num w:numId="8">
    <w:abstractNumId w:val="10"/>
  </w:num>
  <w:num w:numId="9">
    <w:abstractNumId w:val="5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46EE"/>
    <w:rsid w:val="00052348"/>
    <w:rsid w:val="002146EE"/>
    <w:rsid w:val="005408EC"/>
    <w:rsid w:val="00BF3886"/>
    <w:rsid w:val="00CB4199"/>
    <w:rsid w:val="00DA6A80"/>
    <w:rsid w:val="00DC0CB2"/>
    <w:rsid w:val="00E56CAB"/>
    <w:rsid w:val="19F813F8"/>
    <w:rsid w:val="29AC52B8"/>
    <w:rsid w:val="358B6BF2"/>
    <w:rsid w:val="48253225"/>
    <w:rsid w:val="5B173D3D"/>
    <w:rsid w:val="684D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</o:shapedefaults>
    <o:shapelayout v:ext="edit">
      <o:idmap v:ext="edit" data="1"/>
    </o:shapelayout>
  </w:shapeDefaults>
  <w:decimalSymbol w:val=","/>
  <w:listSeparator w:val=";"/>
  <w14:docId w14:val="1D00E2CC"/>
  <w15:docId w15:val="{979DAAE2-AFBF-478B-B276-17322CDAD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uiPriority w:val="1"/>
    <w:qFormat/>
    <w:pPr>
      <w:ind w:left="47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Body Text"/>
    <w:basedOn w:val="a"/>
    <w:uiPriority w:val="1"/>
    <w:qFormat/>
    <w:rPr>
      <w:sz w:val="24"/>
      <w:szCs w:val="24"/>
    </w:rPr>
  </w:style>
  <w:style w:type="paragraph" w:styleId="a5">
    <w:name w:val="Title"/>
    <w:basedOn w:val="a"/>
    <w:uiPriority w:val="1"/>
    <w:qFormat/>
    <w:pPr>
      <w:spacing w:before="57"/>
      <w:ind w:left="727" w:right="521"/>
      <w:jc w:val="center"/>
    </w:pPr>
    <w:rPr>
      <w:b/>
      <w:bCs/>
      <w:sz w:val="40"/>
      <w:szCs w:val="40"/>
    </w:rPr>
  </w:style>
  <w:style w:type="paragraph" w:styleId="a6">
    <w:name w:val="footer"/>
    <w:basedOn w:val="a"/>
    <w:qFormat/>
    <w:pPr>
      <w:tabs>
        <w:tab w:val="center" w:pos="4153"/>
        <w:tab w:val="right" w:pos="8306"/>
      </w:tabs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1"/>
    <w:qFormat/>
    <w:pPr>
      <w:spacing w:line="293" w:lineRule="exact"/>
      <w:ind w:left="472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up.ru/docs/asp?id=2365" TargetMode="Externa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2049"/>
    <customShpInfo spid="_x0000_s1026" textRotate="1"/>
    <customShpInfo spid="_x0000_s2050"/>
    <customShpInfo spid="_x0000_s2051"/>
    <customShpInfo spid="_x0000_s1036"/>
    <customShpInfo spid="_x0000_s103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DE2812-8CBE-4760-A48A-EF7BF8DC1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30</Pages>
  <Words>6682</Words>
  <Characters>38088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Автоматизация</cp:lastModifiedBy>
  <cp:revision>6</cp:revision>
  <dcterms:created xsi:type="dcterms:W3CDTF">2024-03-10T06:17:00Z</dcterms:created>
  <dcterms:modified xsi:type="dcterms:W3CDTF">2024-03-17T06:22:00Z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2023-06-23T00:00:00Z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2024-03-10T00:00:00Z</vt:filetime>
  </property>
  <property fmtid="{D5CDD505-2E9C-101B-9397-08002B2CF9AE}" pid="5" name="KSOProductBuildVer">
    <vt:lpwstr>1049-12.2.0.13489</vt:lpwstr>
  </property>
  <property fmtid="{D5CDD505-2E9C-101B-9397-08002B2CF9AE}" pid="6" name="ICV">
    <vt:lpwstr>77A10089906B486CB8A1A5673AF79954_12</vt:lpwstr>
  </property>
</Properties>
</file>