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9C" w:rsidRDefault="006A7035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9C" w:rsidRDefault="006A7035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</w:rPr>
                              <w:t xml:space="preserve"> к ООП ПССЗ по специальности</w:t>
                            </w:r>
                          </w:p>
                          <w:p w:rsidR="00AD6C9C" w:rsidRDefault="006A7035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AD6C9C" w:rsidRDefault="00AD6C9C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AD6C9C" w:rsidRDefault="00AD6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AD6C9C" w:rsidRDefault="006A7035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</w:t>
                      </w:r>
                      <w:r>
                        <w:rPr>
                          <w:sz w:val="20"/>
                        </w:rPr>
                        <w:t xml:space="preserve"> к ООП ПССЗ по специальности</w:t>
                      </w:r>
                    </w:p>
                    <w:p w:rsidR="00AD6C9C" w:rsidRDefault="006A7035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AD6C9C" w:rsidRDefault="00AD6C9C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AD6C9C" w:rsidRDefault="00AD6C9C"/>
                  </w:txbxContent>
                </v:textbox>
              </v:shape>
            </w:pict>
          </mc:Fallback>
        </mc:AlternateContent>
      </w:r>
    </w:p>
    <w:p w:rsidR="00AD6C9C" w:rsidRDefault="00AD6C9C">
      <w:pPr>
        <w:pStyle w:val="a3"/>
        <w:rPr>
          <w:sz w:val="20"/>
        </w:rPr>
      </w:pPr>
    </w:p>
    <w:p w:rsidR="00AD6C9C" w:rsidRDefault="00AD6C9C">
      <w:pPr>
        <w:pStyle w:val="a3"/>
        <w:rPr>
          <w:sz w:val="20"/>
        </w:rPr>
      </w:pPr>
    </w:p>
    <w:p w:rsidR="00AD6C9C" w:rsidRDefault="00AD6C9C">
      <w:pPr>
        <w:pStyle w:val="a3"/>
        <w:rPr>
          <w:sz w:val="20"/>
        </w:rPr>
      </w:pPr>
    </w:p>
    <w:p w:rsidR="00AD6C9C" w:rsidRDefault="00AD6C9C">
      <w:pPr>
        <w:pStyle w:val="a3"/>
        <w:rPr>
          <w:sz w:val="20"/>
        </w:rPr>
      </w:pPr>
    </w:p>
    <w:p w:rsidR="00AD6C9C" w:rsidRDefault="006A703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</w:t>
      </w:r>
      <w:r>
        <w:rPr>
          <w:sz w:val="32"/>
          <w:szCs w:val="32"/>
        </w:rPr>
        <w:t xml:space="preserve"> образования Оренбургской области</w:t>
      </w:r>
    </w:p>
    <w:p w:rsidR="00AD6C9C" w:rsidRDefault="006A703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:rsidR="00AD6C9C" w:rsidRDefault="00AD6C9C">
      <w:pPr>
        <w:pStyle w:val="a3"/>
        <w:rPr>
          <w:sz w:val="20"/>
        </w:rPr>
      </w:pPr>
    </w:p>
    <w:p w:rsidR="00AD6C9C" w:rsidRDefault="00AD6C9C">
      <w:pPr>
        <w:pStyle w:val="a3"/>
        <w:spacing w:before="6"/>
        <w:rPr>
          <w:sz w:val="26"/>
        </w:rPr>
      </w:pPr>
    </w:p>
    <w:p w:rsidR="00AD6C9C" w:rsidRDefault="00AD6C9C">
      <w:pPr>
        <w:pStyle w:val="a3"/>
        <w:rPr>
          <w:rFonts w:ascii="Microsoft Sans Serif"/>
          <w:sz w:val="20"/>
        </w:rPr>
      </w:pPr>
    </w:p>
    <w:p w:rsidR="00AD6C9C" w:rsidRDefault="006A7035">
      <w:pPr>
        <w:pStyle w:val="a3"/>
        <w:rPr>
          <w:sz w:val="20"/>
        </w:rPr>
      </w:pPr>
      <w:r>
        <w:rPr>
          <w:sz w:val="20"/>
        </w:rPr>
        <w:t>РАССМОТРЕНО:</w:t>
      </w:r>
    </w:p>
    <w:p w:rsidR="00AD6C9C" w:rsidRDefault="006A7035">
      <w:pPr>
        <w:pStyle w:val="a3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заседании  методической</w:t>
      </w:r>
      <w:proofErr w:type="gramEnd"/>
      <w:r>
        <w:rPr>
          <w:sz w:val="20"/>
        </w:rPr>
        <w:t xml:space="preserve"> комиссии </w:t>
      </w:r>
    </w:p>
    <w:p w:rsidR="00AD6C9C" w:rsidRDefault="006A7035">
      <w:pPr>
        <w:pStyle w:val="a3"/>
        <w:rPr>
          <w:sz w:val="20"/>
        </w:rPr>
      </w:pPr>
      <w:r>
        <w:rPr>
          <w:sz w:val="20"/>
        </w:rPr>
        <w:t>Протокол №</w:t>
      </w:r>
    </w:p>
    <w:p w:rsidR="00AD6C9C" w:rsidRDefault="006A7035">
      <w:pPr>
        <w:pStyle w:val="a3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AD6C9C" w:rsidRDefault="00AD6C9C">
      <w:pPr>
        <w:pStyle w:val="a3"/>
        <w:rPr>
          <w:rFonts w:ascii="Microsoft Sans Serif"/>
          <w:sz w:val="20"/>
        </w:rPr>
      </w:pPr>
    </w:p>
    <w:p w:rsidR="00AD6C9C" w:rsidRDefault="00AD6C9C">
      <w:pPr>
        <w:pStyle w:val="a3"/>
        <w:rPr>
          <w:rFonts w:ascii="Microsoft Sans Serif"/>
          <w:sz w:val="20"/>
        </w:rPr>
      </w:pPr>
    </w:p>
    <w:p w:rsidR="00AD6C9C" w:rsidRDefault="00AD6C9C">
      <w:pPr>
        <w:pStyle w:val="a3"/>
        <w:rPr>
          <w:rFonts w:ascii="Microsoft Sans Serif"/>
          <w:sz w:val="20"/>
        </w:rPr>
      </w:pPr>
    </w:p>
    <w:p w:rsidR="00AD6C9C" w:rsidRDefault="00AD6C9C">
      <w:pPr>
        <w:pStyle w:val="a3"/>
        <w:rPr>
          <w:rFonts w:ascii="Microsoft Sans Serif"/>
          <w:sz w:val="20"/>
        </w:rPr>
      </w:pPr>
    </w:p>
    <w:p w:rsidR="00AD6C9C" w:rsidRDefault="00AD6C9C">
      <w:pPr>
        <w:pStyle w:val="a3"/>
        <w:rPr>
          <w:rFonts w:ascii="Microsoft Sans Serif"/>
          <w:sz w:val="20"/>
        </w:rPr>
      </w:pPr>
    </w:p>
    <w:p w:rsidR="00AD6C9C" w:rsidRDefault="00AD6C9C">
      <w:pPr>
        <w:pStyle w:val="a3"/>
        <w:rPr>
          <w:rFonts w:ascii="Microsoft Sans Serif"/>
          <w:sz w:val="20"/>
        </w:rPr>
      </w:pPr>
    </w:p>
    <w:p w:rsidR="00AD6C9C" w:rsidRDefault="00AD6C9C">
      <w:pPr>
        <w:pStyle w:val="a3"/>
        <w:rPr>
          <w:rFonts w:ascii="Microsoft Sans Serif"/>
          <w:sz w:val="20"/>
        </w:rPr>
      </w:pPr>
    </w:p>
    <w:p w:rsidR="00AD6C9C" w:rsidRDefault="00AD6C9C">
      <w:pPr>
        <w:pStyle w:val="a3"/>
        <w:rPr>
          <w:rFonts w:ascii="Microsoft Sans Serif"/>
          <w:sz w:val="20"/>
        </w:rPr>
      </w:pPr>
    </w:p>
    <w:p w:rsidR="00AD6C9C" w:rsidRDefault="00AD6C9C">
      <w:pPr>
        <w:pStyle w:val="a3"/>
        <w:rPr>
          <w:rFonts w:ascii="Microsoft Sans Serif"/>
          <w:sz w:val="20"/>
        </w:rPr>
      </w:pPr>
    </w:p>
    <w:p w:rsidR="00AD6C9C" w:rsidRDefault="006A7035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b/>
          <w:sz w:val="36"/>
          <w:szCs w:val="36"/>
        </w:rPr>
        <w:t xml:space="preserve"> ПРОГРАММА</w:t>
      </w:r>
    </w:p>
    <w:p w:rsidR="00AD6C9C" w:rsidRDefault="006A7035">
      <w:pPr>
        <w:pStyle w:val="a4"/>
        <w:rPr>
          <w:sz w:val="36"/>
          <w:szCs w:val="36"/>
        </w:rPr>
      </w:pPr>
      <w:r>
        <w:rPr>
          <w:sz w:val="36"/>
          <w:szCs w:val="36"/>
        </w:rPr>
        <w:t>ОП.01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Экономика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организации</w:t>
      </w:r>
    </w:p>
    <w:p w:rsidR="00AD6C9C" w:rsidRDefault="006A7035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AD6C9C" w:rsidRDefault="006A7035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rPr>
          <w:sz w:val="34"/>
        </w:rPr>
      </w:pPr>
    </w:p>
    <w:p w:rsidR="00AD6C9C" w:rsidRDefault="00AD6C9C">
      <w:pPr>
        <w:pStyle w:val="a3"/>
        <w:spacing w:before="2"/>
        <w:rPr>
          <w:sz w:val="30"/>
        </w:rPr>
      </w:pPr>
    </w:p>
    <w:p w:rsidR="00AD6C9C" w:rsidRDefault="00AD6C9C">
      <w:pPr>
        <w:jc w:val="center"/>
      </w:pPr>
    </w:p>
    <w:p w:rsidR="00AD6C9C" w:rsidRDefault="00AD6C9C">
      <w:pPr>
        <w:jc w:val="center"/>
      </w:pPr>
    </w:p>
    <w:p w:rsidR="00AD6C9C" w:rsidRDefault="00AD6C9C">
      <w:pPr>
        <w:jc w:val="center"/>
      </w:pPr>
    </w:p>
    <w:p w:rsidR="00AD6C9C" w:rsidRDefault="00AD6C9C">
      <w:pPr>
        <w:jc w:val="center"/>
      </w:pPr>
    </w:p>
    <w:p w:rsidR="00AD6C9C" w:rsidRDefault="00AD6C9C">
      <w:pPr>
        <w:jc w:val="center"/>
      </w:pPr>
    </w:p>
    <w:p w:rsidR="00AD6C9C" w:rsidRDefault="00AD6C9C">
      <w:pPr>
        <w:jc w:val="center"/>
      </w:pPr>
    </w:p>
    <w:p w:rsidR="00AD6C9C" w:rsidRDefault="006A7035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AD6C9C" w:rsidRDefault="006A7035">
      <w:pPr>
        <w:jc w:val="center"/>
        <w:rPr>
          <w:sz w:val="32"/>
          <w:szCs w:val="32"/>
        </w:rPr>
        <w:sectPr w:rsidR="00AD6C9C">
          <w:type w:val="continuous"/>
          <w:pgSz w:w="11910" w:h="16840"/>
          <w:pgMar w:top="1120" w:right="120" w:bottom="280" w:left="1220" w:header="720" w:footer="720" w:gutter="0"/>
          <w:cols w:space="720"/>
        </w:sectPr>
      </w:pPr>
      <w:r>
        <w:rPr>
          <w:sz w:val="32"/>
          <w:szCs w:val="32"/>
        </w:rPr>
        <w:t>2022</w:t>
      </w:r>
    </w:p>
    <w:p w:rsidR="00AD6C9C" w:rsidRDefault="006A7035">
      <w:pPr>
        <w:pStyle w:val="1"/>
        <w:spacing w:before="74"/>
        <w:ind w:left="115" w:right="360"/>
        <w:jc w:val="center"/>
      </w:pPr>
      <w:r>
        <w:lastRenderedPageBreak/>
        <w:t>СОДЕРЖАНИЕ</w:t>
      </w:r>
    </w:p>
    <w:p w:rsidR="00AD6C9C" w:rsidRDefault="00AD6C9C">
      <w:pPr>
        <w:pStyle w:val="a3"/>
        <w:spacing w:before="2"/>
        <w:rPr>
          <w:b/>
          <w:sz w:val="29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1"/>
        <w:gridCol w:w="1028"/>
      </w:tblGrid>
      <w:tr w:rsidR="00AD6C9C">
        <w:trPr>
          <w:trHeight w:val="316"/>
        </w:trPr>
        <w:tc>
          <w:tcPr>
            <w:tcW w:w="7831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AD6C9C" w:rsidRDefault="006A7035">
            <w:pPr>
              <w:pStyle w:val="TableParagraph"/>
              <w:spacing w:line="296" w:lineRule="exact"/>
              <w:ind w:left="350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AD6C9C">
        <w:trPr>
          <w:trHeight w:val="803"/>
        </w:trPr>
        <w:tc>
          <w:tcPr>
            <w:tcW w:w="7831" w:type="dxa"/>
          </w:tcPr>
          <w:p w:rsidR="00AD6C9C" w:rsidRDefault="006A7035">
            <w:pPr>
              <w:pStyle w:val="TableParagraph"/>
              <w:tabs>
                <w:tab w:val="left" w:pos="2970"/>
                <w:tab w:val="left" w:pos="5926"/>
              </w:tabs>
              <w:ind w:left="559" w:right="46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</w:r>
            <w:r>
              <w:rPr>
                <w:b/>
                <w:sz w:val="28"/>
              </w:rPr>
              <w:tab/>
              <w:t>ПРОГРАММЫ</w:t>
            </w:r>
            <w:r>
              <w:rPr>
                <w:b/>
                <w:sz w:val="28"/>
              </w:rPr>
              <w:tab/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8" w:type="dxa"/>
          </w:tcPr>
          <w:p w:rsidR="00AD6C9C" w:rsidRDefault="006A7035">
            <w:pPr>
              <w:pStyle w:val="TableParagraph"/>
              <w:spacing w:line="316" w:lineRule="exact"/>
              <w:ind w:left="16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D6C9C">
        <w:trPr>
          <w:trHeight w:val="967"/>
        </w:trPr>
        <w:tc>
          <w:tcPr>
            <w:tcW w:w="7831" w:type="dxa"/>
          </w:tcPr>
          <w:p w:rsidR="00AD6C9C" w:rsidRDefault="006A7035">
            <w:pPr>
              <w:pStyle w:val="TableParagraph"/>
              <w:tabs>
                <w:tab w:val="left" w:pos="2744"/>
                <w:tab w:val="left" w:pos="3408"/>
                <w:tab w:val="left" w:pos="5930"/>
              </w:tabs>
              <w:spacing w:before="155" w:line="242" w:lineRule="auto"/>
              <w:ind w:left="559" w:right="46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СОДЕРЖАНИЕ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8" w:type="dxa"/>
          </w:tcPr>
          <w:p w:rsidR="00AD6C9C" w:rsidRDefault="006A7035">
            <w:pPr>
              <w:pStyle w:val="TableParagraph"/>
              <w:spacing w:before="155"/>
              <w:ind w:left="16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D6C9C">
        <w:trPr>
          <w:trHeight w:val="965"/>
        </w:trPr>
        <w:tc>
          <w:tcPr>
            <w:tcW w:w="7831" w:type="dxa"/>
          </w:tcPr>
          <w:p w:rsidR="00AD6C9C" w:rsidRDefault="006A7035">
            <w:pPr>
              <w:pStyle w:val="TableParagraph"/>
              <w:tabs>
                <w:tab w:val="left" w:pos="2709"/>
                <w:tab w:val="left" w:pos="5406"/>
              </w:tabs>
              <w:spacing w:before="155"/>
              <w:ind w:left="559" w:right="460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 ДИСЦИПЛИНЫ</w:t>
            </w:r>
          </w:p>
        </w:tc>
        <w:tc>
          <w:tcPr>
            <w:tcW w:w="1028" w:type="dxa"/>
          </w:tcPr>
          <w:p w:rsidR="00AD6C9C" w:rsidRDefault="006A7035">
            <w:pPr>
              <w:pStyle w:val="TableParagraph"/>
              <w:spacing w:before="155"/>
              <w:ind w:left="350" w:right="1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</w:tr>
      <w:tr w:rsidR="00AD6C9C">
        <w:trPr>
          <w:trHeight w:val="801"/>
        </w:trPr>
        <w:tc>
          <w:tcPr>
            <w:tcW w:w="7831" w:type="dxa"/>
          </w:tcPr>
          <w:p w:rsidR="00AD6C9C" w:rsidRDefault="006A7035">
            <w:pPr>
              <w:pStyle w:val="TableParagraph"/>
              <w:tabs>
                <w:tab w:val="left" w:pos="2720"/>
                <w:tab w:val="left" w:pos="3485"/>
                <w:tab w:val="left" w:pos="5282"/>
              </w:tabs>
              <w:spacing w:before="137" w:line="320" w:lineRule="atLeast"/>
              <w:ind w:left="559" w:right="456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ОЦЕНКА</w:t>
            </w:r>
            <w:r>
              <w:rPr>
                <w:b/>
                <w:sz w:val="28"/>
              </w:rPr>
              <w:tab/>
              <w:t>РЕЗУЛЬТАТОВ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 УЧЕБНОЙ ДИСЦИПЛИНЫ</w:t>
            </w:r>
          </w:p>
        </w:tc>
        <w:tc>
          <w:tcPr>
            <w:tcW w:w="1028" w:type="dxa"/>
          </w:tcPr>
          <w:p w:rsidR="00AD6C9C" w:rsidRDefault="006A7035">
            <w:pPr>
              <w:pStyle w:val="TableParagraph"/>
              <w:spacing w:before="155"/>
              <w:ind w:left="350" w:right="1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</w:tr>
    </w:tbl>
    <w:p w:rsidR="00AD6C9C" w:rsidRDefault="00AD6C9C">
      <w:pPr>
        <w:jc w:val="center"/>
        <w:rPr>
          <w:sz w:val="28"/>
        </w:rPr>
        <w:sectPr w:rsidR="00AD6C9C">
          <w:footerReference w:type="default" r:id="rId8"/>
          <w:pgSz w:w="11910" w:h="16840"/>
          <w:pgMar w:top="1040" w:right="120" w:bottom="660" w:left="1220" w:header="0" w:footer="463" w:gutter="0"/>
          <w:cols w:space="720"/>
        </w:sectPr>
      </w:pPr>
    </w:p>
    <w:p w:rsidR="00AD6C9C" w:rsidRDefault="006A7035">
      <w:pPr>
        <w:spacing w:before="74" w:line="242" w:lineRule="auto"/>
        <w:ind w:left="3163" w:right="1649" w:hanging="1751"/>
        <w:rPr>
          <w:b/>
          <w:sz w:val="28"/>
        </w:rPr>
      </w:pPr>
      <w:r>
        <w:rPr>
          <w:b/>
          <w:sz w:val="28"/>
        </w:rPr>
        <w:lastRenderedPageBreak/>
        <w:t>1. ПАСПОРТ ПРОГРАММЫ УЧЕБНОЙ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ОП.01 Экономика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AD6C9C" w:rsidRDefault="00AD6C9C">
      <w:pPr>
        <w:pStyle w:val="a3"/>
        <w:spacing w:before="7"/>
        <w:rPr>
          <w:b/>
          <w:sz w:val="27"/>
        </w:rPr>
      </w:pPr>
    </w:p>
    <w:p w:rsidR="00AD6C9C" w:rsidRDefault="006A7035">
      <w:pPr>
        <w:pStyle w:val="1"/>
        <w:numPr>
          <w:ilvl w:val="1"/>
          <w:numId w:val="1"/>
        </w:numPr>
        <w:tabs>
          <w:tab w:val="left" w:pos="975"/>
        </w:tabs>
        <w:spacing w:line="322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</w:p>
    <w:p w:rsidR="00AD6C9C" w:rsidRDefault="006A7035">
      <w:pPr>
        <w:pStyle w:val="a3"/>
        <w:ind w:left="482" w:right="72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ППССЗ в соответствии с ФГОС по специальности СПО</w:t>
      </w:r>
      <w:r>
        <w:rPr>
          <w:spacing w:val="1"/>
        </w:rPr>
        <w:t xml:space="preserve"> </w:t>
      </w:r>
      <w:r>
        <w:t>35.02.12</w:t>
      </w:r>
      <w:r>
        <w:rPr>
          <w:spacing w:val="1"/>
        </w:rPr>
        <w:t xml:space="preserve"> </w:t>
      </w:r>
      <w:r>
        <w:t>Садово-</w:t>
      </w:r>
      <w:r>
        <w:rPr>
          <w:spacing w:val="1"/>
        </w:rPr>
        <w:t xml:space="preserve"> </w:t>
      </w:r>
      <w:r>
        <w:t>парковое и ландшафтное строительство (утвержден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461,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юстиции 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64"/>
        </w:rPr>
        <w:t xml:space="preserve"> </w:t>
      </w:r>
      <w:r>
        <w:t>№ 32891).</w:t>
      </w:r>
    </w:p>
    <w:p w:rsidR="00AD6C9C" w:rsidRDefault="006A7035">
      <w:pPr>
        <w:pStyle w:val="a3"/>
        <w:ind w:left="482" w:right="723" w:firstLine="736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 образовании (в программах повышения квалификации и</w:t>
      </w:r>
      <w:r>
        <w:rPr>
          <w:spacing w:val="1"/>
        </w:rPr>
        <w:t xml:space="preserve"> </w:t>
      </w:r>
      <w:r>
        <w:t>переподготовки) и при обучении по специальности СПО 35.02.12 Садово-</w:t>
      </w:r>
      <w:r>
        <w:rPr>
          <w:spacing w:val="1"/>
        </w:rPr>
        <w:t xml:space="preserve"> </w:t>
      </w:r>
      <w:r>
        <w:t>парковое</w:t>
      </w:r>
      <w:r>
        <w:rPr>
          <w:spacing w:val="-4"/>
        </w:rPr>
        <w:t xml:space="preserve"> </w:t>
      </w:r>
      <w:r>
        <w:t>и лан</w:t>
      </w:r>
      <w:r>
        <w:t>дшафтное строительство.</w:t>
      </w:r>
    </w:p>
    <w:p w:rsidR="00AD6C9C" w:rsidRDefault="00AD6C9C">
      <w:pPr>
        <w:pStyle w:val="a3"/>
        <w:spacing w:before="1"/>
      </w:pPr>
    </w:p>
    <w:p w:rsidR="00AD6C9C" w:rsidRDefault="006A7035">
      <w:pPr>
        <w:pStyle w:val="a6"/>
        <w:numPr>
          <w:ilvl w:val="1"/>
          <w:numId w:val="1"/>
        </w:numPr>
        <w:tabs>
          <w:tab w:val="left" w:pos="1003"/>
        </w:tabs>
        <w:spacing w:before="1"/>
        <w:ind w:left="482" w:right="539" w:firstLine="0"/>
        <w:jc w:val="both"/>
        <w:rPr>
          <w:sz w:val="28"/>
        </w:rPr>
      </w:pPr>
      <w:r>
        <w:rPr>
          <w:b/>
          <w:sz w:val="28"/>
        </w:rPr>
        <w:t>Место учебной дисциплины в структуре основной 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AD6C9C" w:rsidRDefault="00AD6C9C">
      <w:pPr>
        <w:pStyle w:val="a3"/>
        <w:spacing w:before="9"/>
        <w:rPr>
          <w:sz w:val="27"/>
        </w:rPr>
      </w:pPr>
    </w:p>
    <w:p w:rsidR="00AD6C9C" w:rsidRDefault="006A7035">
      <w:pPr>
        <w:pStyle w:val="1"/>
        <w:numPr>
          <w:ilvl w:val="1"/>
          <w:numId w:val="1"/>
        </w:numPr>
        <w:tabs>
          <w:tab w:val="left" w:pos="1046"/>
        </w:tabs>
        <w:spacing w:before="1"/>
        <w:ind w:left="482" w:right="728" w:firstLine="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AD6C9C" w:rsidRDefault="006A7035">
      <w:pPr>
        <w:pStyle w:val="a3"/>
        <w:spacing w:before="1"/>
        <w:ind w:left="48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AD6C9C" w:rsidRDefault="006A7035">
      <w:pPr>
        <w:pStyle w:val="a6"/>
        <w:numPr>
          <w:ilvl w:val="2"/>
          <w:numId w:val="1"/>
        </w:numPr>
        <w:tabs>
          <w:tab w:val="left" w:pos="1513"/>
          <w:tab w:val="left" w:pos="1514"/>
          <w:tab w:val="left" w:pos="3332"/>
          <w:tab w:val="left" w:pos="4693"/>
          <w:tab w:val="left" w:pos="6219"/>
          <w:tab w:val="left" w:pos="8245"/>
        </w:tabs>
        <w:ind w:right="724" w:firstLine="707"/>
        <w:rPr>
          <w:sz w:val="28"/>
        </w:rPr>
      </w:pPr>
      <w:r>
        <w:rPr>
          <w:sz w:val="28"/>
        </w:rPr>
        <w:t>рассчитывать</w:t>
      </w:r>
      <w:r>
        <w:rPr>
          <w:sz w:val="28"/>
        </w:rPr>
        <w:tab/>
        <w:t>основные</w:t>
      </w:r>
      <w:r>
        <w:rPr>
          <w:sz w:val="28"/>
        </w:rPr>
        <w:tab/>
        <w:t>показатели</w:t>
      </w:r>
      <w:r>
        <w:rPr>
          <w:sz w:val="28"/>
        </w:rPr>
        <w:tab/>
        <w:t>экономической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AD6C9C" w:rsidRDefault="006A7035">
      <w:pPr>
        <w:pStyle w:val="a6"/>
        <w:numPr>
          <w:ilvl w:val="2"/>
          <w:numId w:val="1"/>
        </w:numPr>
        <w:tabs>
          <w:tab w:val="left" w:pos="1409"/>
        </w:tabs>
        <w:ind w:right="722" w:firstLine="707"/>
        <w:rPr>
          <w:sz w:val="28"/>
        </w:rPr>
      </w:pPr>
      <w:r>
        <w:rPr>
          <w:sz w:val="28"/>
        </w:rPr>
        <w:t>рассчитывать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1"/>
          <w:sz w:val="28"/>
        </w:rPr>
        <w:t xml:space="preserve"> </w:t>
      </w:r>
      <w:r>
        <w:rPr>
          <w:sz w:val="28"/>
        </w:rPr>
        <w:t>удельные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технико-экономические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AD6C9C" w:rsidRDefault="006A7035">
      <w:pPr>
        <w:pStyle w:val="a6"/>
        <w:numPr>
          <w:ilvl w:val="2"/>
          <w:numId w:val="1"/>
        </w:numPr>
        <w:tabs>
          <w:tab w:val="left" w:pos="1349"/>
        </w:tabs>
        <w:spacing w:line="321" w:lineRule="exact"/>
        <w:ind w:left="1348" w:hanging="159"/>
        <w:rPr>
          <w:sz w:val="28"/>
        </w:rPr>
      </w:pPr>
      <w:r>
        <w:rPr>
          <w:spacing w:val="-3"/>
          <w:sz w:val="28"/>
        </w:rPr>
        <w:t>планировать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рентабельность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:rsidR="00AD6C9C" w:rsidRDefault="006A7035">
      <w:pPr>
        <w:pStyle w:val="a3"/>
        <w:spacing w:before="1" w:line="322" w:lineRule="exact"/>
        <w:ind w:left="482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AD6C9C" w:rsidRDefault="006A7035">
      <w:pPr>
        <w:pStyle w:val="a6"/>
        <w:numPr>
          <w:ilvl w:val="2"/>
          <w:numId w:val="1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z w:val="28"/>
        </w:rPr>
        <w:t>современное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экономики;</w:t>
      </w:r>
    </w:p>
    <w:p w:rsidR="00AD6C9C" w:rsidRDefault="006A7035">
      <w:pPr>
        <w:pStyle w:val="a6"/>
        <w:numPr>
          <w:ilvl w:val="2"/>
          <w:numId w:val="1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pacing w:val="-2"/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принципы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построения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экономической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организации;</w:t>
      </w:r>
    </w:p>
    <w:p w:rsidR="00AD6C9C" w:rsidRDefault="006A7035">
      <w:pPr>
        <w:pStyle w:val="a6"/>
        <w:numPr>
          <w:ilvl w:val="2"/>
          <w:numId w:val="1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pacing w:val="-2"/>
          <w:sz w:val="28"/>
        </w:rPr>
        <w:t>экономические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показатели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организации;</w:t>
      </w:r>
    </w:p>
    <w:p w:rsidR="00AD6C9C" w:rsidRDefault="006A7035">
      <w:pPr>
        <w:pStyle w:val="a6"/>
        <w:numPr>
          <w:ilvl w:val="2"/>
          <w:numId w:val="1"/>
        </w:numPr>
        <w:tabs>
          <w:tab w:val="left" w:pos="1354"/>
        </w:tabs>
        <w:ind w:left="1353" w:hanging="164"/>
        <w:rPr>
          <w:sz w:val="28"/>
        </w:rPr>
      </w:pPr>
      <w:r>
        <w:rPr>
          <w:spacing w:val="-2"/>
          <w:sz w:val="28"/>
        </w:rPr>
        <w:t>механизм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ценообразования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формы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оплаты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труда;</w:t>
      </w:r>
    </w:p>
    <w:p w:rsidR="00AD6C9C" w:rsidRDefault="006A7035">
      <w:pPr>
        <w:pStyle w:val="a6"/>
        <w:numPr>
          <w:ilvl w:val="2"/>
          <w:numId w:val="1"/>
        </w:numPr>
        <w:tabs>
          <w:tab w:val="left" w:pos="1349"/>
        </w:tabs>
        <w:spacing w:before="1" w:line="322" w:lineRule="exact"/>
        <w:ind w:left="1348" w:hanging="159"/>
        <w:rPr>
          <w:sz w:val="28"/>
        </w:rPr>
      </w:pPr>
      <w:r>
        <w:rPr>
          <w:i/>
          <w:spacing w:val="-3"/>
          <w:sz w:val="28"/>
        </w:rPr>
        <w:t>основы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предпринимательской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деятельности</w:t>
      </w:r>
      <w:r>
        <w:rPr>
          <w:spacing w:val="-2"/>
          <w:sz w:val="28"/>
        </w:rPr>
        <w:t>.</w:t>
      </w:r>
    </w:p>
    <w:p w:rsidR="00AD6C9C" w:rsidRDefault="006A7035">
      <w:pPr>
        <w:pStyle w:val="a3"/>
        <w:ind w:left="482" w:right="732"/>
        <w:jc w:val="both"/>
      </w:pPr>
      <w:r>
        <w:t>Результатом освоения программы учебной дисциплины является 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67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результатами (ЛР):</w:t>
      </w:r>
    </w:p>
    <w:p w:rsidR="00AD6C9C" w:rsidRDefault="006A7035">
      <w:pPr>
        <w:pStyle w:val="a3"/>
        <w:spacing w:line="235" w:lineRule="auto"/>
        <w:ind w:left="554" w:right="738" w:firstLine="710"/>
        <w:jc w:val="both"/>
      </w:pPr>
      <w:r>
        <w:t>ОК 1. Понимать сущность и социальную значимость своей 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устойчивый интерес.</w:t>
      </w:r>
    </w:p>
    <w:p w:rsidR="00AD6C9C" w:rsidRDefault="006A7035">
      <w:pPr>
        <w:pStyle w:val="a3"/>
        <w:spacing w:before="1" w:line="235" w:lineRule="auto"/>
        <w:ind w:left="544" w:right="732" w:firstLine="715"/>
        <w:jc w:val="both"/>
      </w:pPr>
      <w:r>
        <w:t>ОК 2. Организовывать собственную деятельность, выбирать 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AD6C9C" w:rsidRDefault="006A7035">
      <w:pPr>
        <w:pStyle w:val="a3"/>
        <w:spacing w:before="4" w:line="235" w:lineRule="auto"/>
        <w:ind w:left="544" w:right="741" w:firstLine="710"/>
        <w:jc w:val="both"/>
      </w:pPr>
      <w:r>
        <w:t>ОК</w:t>
      </w:r>
      <w:r>
        <w:rPr>
          <w:spacing w:val="22"/>
        </w:rPr>
        <w:t xml:space="preserve"> </w:t>
      </w:r>
      <w:r>
        <w:t>3.</w:t>
      </w:r>
      <w:r>
        <w:rPr>
          <w:spacing w:val="19"/>
        </w:rPr>
        <w:t xml:space="preserve"> </w:t>
      </w:r>
      <w:r>
        <w:t>Принимать</w:t>
      </w:r>
      <w:r>
        <w:rPr>
          <w:spacing w:val="18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стандартных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нестандартных</w:t>
      </w:r>
      <w:r>
        <w:rPr>
          <w:spacing w:val="23"/>
        </w:rPr>
        <w:t xml:space="preserve"> </w:t>
      </w:r>
      <w:r>
        <w:t>ситуациях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нести за них</w:t>
      </w:r>
      <w:r>
        <w:rPr>
          <w:spacing w:val="1"/>
        </w:rPr>
        <w:t xml:space="preserve"> </w:t>
      </w:r>
      <w:r>
        <w:t>ответственность.</w:t>
      </w:r>
    </w:p>
    <w:p w:rsidR="00AD6C9C" w:rsidRDefault="006A7035">
      <w:pPr>
        <w:pStyle w:val="a3"/>
        <w:spacing w:before="5" w:line="235" w:lineRule="auto"/>
        <w:ind w:left="539" w:right="759" w:firstLine="715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AD6C9C" w:rsidRDefault="00AD6C9C">
      <w:pPr>
        <w:spacing w:line="235" w:lineRule="auto"/>
        <w:jc w:val="both"/>
        <w:sectPr w:rsidR="00AD6C9C">
          <w:pgSz w:w="11910" w:h="16840"/>
          <w:pgMar w:top="1040" w:right="120" w:bottom="660" w:left="1220" w:header="0" w:footer="463" w:gutter="0"/>
          <w:cols w:space="720"/>
        </w:sectPr>
      </w:pPr>
    </w:p>
    <w:p w:rsidR="00AD6C9C" w:rsidRDefault="006A7035">
      <w:pPr>
        <w:pStyle w:val="a3"/>
        <w:spacing w:before="70" w:line="237" w:lineRule="auto"/>
        <w:ind w:left="534" w:right="749" w:firstLine="710"/>
        <w:jc w:val="both"/>
      </w:pPr>
      <w:r>
        <w:lastRenderedPageBreak/>
        <w:t>ОК 5. Использовать   информационно-коммуникационные технологии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 деятельности.</w:t>
      </w:r>
    </w:p>
    <w:p w:rsidR="00AD6C9C" w:rsidRDefault="006A7035">
      <w:pPr>
        <w:pStyle w:val="a3"/>
        <w:spacing w:before="1" w:line="235" w:lineRule="auto"/>
        <w:ind w:left="534" w:right="754" w:firstLine="710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</w:t>
      </w:r>
      <w:r>
        <w:t>и.</w:t>
      </w:r>
    </w:p>
    <w:p w:rsidR="00AD6C9C" w:rsidRDefault="006A7035">
      <w:pPr>
        <w:pStyle w:val="a3"/>
        <w:spacing w:before="3" w:line="235" w:lineRule="auto"/>
        <w:ind w:left="534" w:right="766" w:firstLine="710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заданий.</w:t>
      </w:r>
    </w:p>
    <w:p w:rsidR="00AD6C9C" w:rsidRDefault="006A7035">
      <w:pPr>
        <w:pStyle w:val="a3"/>
        <w:spacing w:before="2" w:line="235" w:lineRule="auto"/>
        <w:ind w:left="520" w:right="769" w:firstLine="719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7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 xml:space="preserve">повышение </w:t>
      </w:r>
      <w:r>
        <w:t>квалификации.</w:t>
      </w:r>
    </w:p>
    <w:p w:rsidR="00AD6C9C" w:rsidRDefault="006A7035">
      <w:pPr>
        <w:pStyle w:val="a3"/>
        <w:spacing w:before="9" w:line="235" w:lineRule="auto"/>
        <w:ind w:left="520" w:right="773" w:firstLine="715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AD6C9C" w:rsidRDefault="006A7035">
      <w:pPr>
        <w:pStyle w:val="a3"/>
        <w:spacing w:before="10" w:line="235" w:lineRule="auto"/>
        <w:ind w:left="520" w:right="773" w:firstLine="715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ландшафтный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озеленения.</w:t>
      </w:r>
    </w:p>
    <w:p w:rsidR="00AD6C9C" w:rsidRDefault="006A7035">
      <w:pPr>
        <w:pStyle w:val="a3"/>
        <w:spacing w:before="8" w:line="235" w:lineRule="auto"/>
        <w:ind w:left="520" w:right="776" w:firstLine="715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программ.</w:t>
      </w:r>
    </w:p>
    <w:p w:rsidR="00AD6C9C" w:rsidRDefault="006A7035">
      <w:pPr>
        <w:pStyle w:val="a3"/>
        <w:spacing w:before="2" w:line="322" w:lineRule="exact"/>
        <w:ind w:left="1235"/>
        <w:jc w:val="both"/>
      </w:pPr>
      <w:r>
        <w:t>ПК</w:t>
      </w:r>
      <w:r>
        <w:rPr>
          <w:spacing w:val="-3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проектно-сметную</w:t>
      </w:r>
      <w:r>
        <w:rPr>
          <w:spacing w:val="-3"/>
        </w:rPr>
        <w:t xml:space="preserve"> </w:t>
      </w:r>
      <w:r>
        <w:t>документацию.</w:t>
      </w:r>
    </w:p>
    <w:p w:rsidR="00AD6C9C" w:rsidRDefault="006A7035">
      <w:pPr>
        <w:pStyle w:val="a3"/>
        <w:spacing w:before="5" w:line="235" w:lineRule="auto"/>
        <w:ind w:left="520" w:right="767" w:firstLine="715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ландшафтного строительства.</w:t>
      </w:r>
    </w:p>
    <w:p w:rsidR="00AD6C9C" w:rsidRDefault="006A7035">
      <w:pPr>
        <w:pStyle w:val="a3"/>
        <w:spacing w:before="4" w:line="237" w:lineRule="auto"/>
        <w:ind w:left="520" w:right="771" w:firstLine="715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Продвигать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садово-парковому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ландшафтному</w:t>
      </w:r>
      <w:r>
        <w:rPr>
          <w:spacing w:val="1"/>
        </w:rPr>
        <w:t xml:space="preserve"> </w:t>
      </w:r>
      <w:r>
        <w:t>строительству 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услуг.</w:t>
      </w:r>
    </w:p>
    <w:p w:rsidR="00AD6C9C" w:rsidRDefault="006A7035">
      <w:pPr>
        <w:pStyle w:val="a3"/>
        <w:spacing w:before="1"/>
        <w:ind w:left="1235"/>
        <w:jc w:val="both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садово-парковые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ландшафтные</w:t>
      </w:r>
      <w:r>
        <w:rPr>
          <w:spacing w:val="-6"/>
        </w:rPr>
        <w:t xml:space="preserve"> </w:t>
      </w:r>
      <w:r>
        <w:t>работы.</w:t>
      </w:r>
    </w:p>
    <w:p w:rsidR="00AD6C9C" w:rsidRDefault="006A7035">
      <w:pPr>
        <w:pStyle w:val="a3"/>
        <w:spacing w:before="5" w:line="235" w:lineRule="auto"/>
        <w:ind w:left="520" w:right="768" w:firstLine="715"/>
        <w:jc w:val="both"/>
      </w:pPr>
      <w:r>
        <w:t>ПК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садово-парковых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ландшафтных работ.</w:t>
      </w:r>
    </w:p>
    <w:p w:rsidR="00AD6C9C" w:rsidRDefault="006A7035">
      <w:pPr>
        <w:pStyle w:val="a3"/>
        <w:spacing w:before="8" w:line="235" w:lineRule="auto"/>
        <w:ind w:left="520" w:right="764" w:firstLine="715"/>
        <w:jc w:val="both"/>
      </w:pPr>
      <w:r>
        <w:t>ПК 3.1. Создавать базу данных о современных технологиях садово-</w:t>
      </w:r>
      <w:r>
        <w:rPr>
          <w:spacing w:val="1"/>
        </w:rPr>
        <w:t xml:space="preserve"> </w:t>
      </w:r>
      <w:r>
        <w:t>паркового и ландшафтного</w:t>
      </w:r>
      <w:r>
        <w:rPr>
          <w:spacing w:val="1"/>
        </w:rPr>
        <w:t xml:space="preserve"> </w:t>
      </w:r>
      <w:r>
        <w:t>строительства.</w:t>
      </w:r>
    </w:p>
    <w:p w:rsidR="00AD6C9C" w:rsidRDefault="006A7035">
      <w:pPr>
        <w:pStyle w:val="a3"/>
        <w:spacing w:before="4" w:line="237" w:lineRule="auto"/>
        <w:ind w:left="520" w:right="766" w:firstLine="715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садово-</w:t>
      </w:r>
      <w:r>
        <w:rPr>
          <w:spacing w:val="-67"/>
        </w:rPr>
        <w:t xml:space="preserve"> </w:t>
      </w:r>
      <w:r>
        <w:t>паркового и ландшафтного</w:t>
      </w:r>
      <w:r>
        <w:rPr>
          <w:spacing w:val="1"/>
        </w:rPr>
        <w:t xml:space="preserve"> </w:t>
      </w:r>
      <w:r>
        <w:t>строительства.</w:t>
      </w:r>
    </w:p>
    <w:p w:rsidR="00AD6C9C" w:rsidRDefault="006A7035">
      <w:pPr>
        <w:pStyle w:val="a3"/>
        <w:spacing w:before="6" w:line="235" w:lineRule="auto"/>
        <w:ind w:left="520" w:right="767" w:firstLine="715"/>
        <w:jc w:val="both"/>
      </w:pPr>
      <w:r>
        <w:t>ПК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Консультировать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садово-парковом</w:t>
      </w:r>
      <w:r>
        <w:rPr>
          <w:spacing w:val="-4"/>
        </w:rPr>
        <w:t xml:space="preserve"> </w:t>
      </w:r>
      <w:r>
        <w:t>и ландшафтном</w:t>
      </w:r>
      <w:r>
        <w:rPr>
          <w:spacing w:val="-1"/>
        </w:rPr>
        <w:t xml:space="preserve"> </w:t>
      </w:r>
      <w:r>
        <w:t>строительстве.</w:t>
      </w:r>
    </w:p>
    <w:p w:rsidR="00AD6C9C" w:rsidRDefault="006A7035">
      <w:pPr>
        <w:pStyle w:val="a3"/>
        <w:spacing w:before="8" w:line="235" w:lineRule="auto"/>
        <w:ind w:left="520" w:right="766" w:firstLine="715"/>
        <w:jc w:val="both"/>
      </w:pPr>
      <w:r>
        <w:t>ЛР</w:t>
      </w:r>
      <w:r>
        <w:rPr>
          <w:spacing w:val="1"/>
        </w:rPr>
        <w:t xml:space="preserve"> </w:t>
      </w:r>
      <w:r>
        <w:t>2</w:t>
      </w:r>
      <w:r w:rsidR="00F539C6">
        <w:t>2</w:t>
      </w:r>
      <w:r>
        <w:t>.</w:t>
      </w:r>
      <w:r>
        <w:rPr>
          <w:spacing w:val="1"/>
        </w:rPr>
        <w:t xml:space="preserve"> </w:t>
      </w:r>
      <w:r w:rsidR="00F539C6">
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AD6C9C" w:rsidRDefault="00AD6C9C">
      <w:pPr>
        <w:pStyle w:val="a3"/>
        <w:spacing w:before="6"/>
      </w:pPr>
    </w:p>
    <w:p w:rsidR="00AD6C9C" w:rsidRDefault="006A7035">
      <w:pPr>
        <w:pStyle w:val="1"/>
        <w:numPr>
          <w:ilvl w:val="1"/>
          <w:numId w:val="1"/>
        </w:numPr>
        <w:tabs>
          <w:tab w:val="left" w:pos="1155"/>
          <w:tab w:val="left" w:pos="1156"/>
          <w:tab w:val="left" w:pos="2903"/>
          <w:tab w:val="left" w:pos="3869"/>
          <w:tab w:val="left" w:pos="4423"/>
          <w:tab w:val="left" w:pos="5800"/>
          <w:tab w:val="left" w:pos="7074"/>
          <w:tab w:val="left" w:pos="8805"/>
        </w:tabs>
        <w:ind w:left="482" w:right="730" w:firstLine="0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</w:r>
      <w:r>
        <w:t>программы</w:t>
      </w:r>
      <w:r>
        <w:tab/>
        <w:t>учебной</w:t>
      </w:r>
      <w:r>
        <w:rPr>
          <w:spacing w:val="-67"/>
        </w:rPr>
        <w:t xml:space="preserve"> </w:t>
      </w:r>
      <w:r>
        <w:t>дисциплины:</w:t>
      </w:r>
    </w:p>
    <w:p w:rsidR="00AD6C9C" w:rsidRDefault="006A7035">
      <w:pPr>
        <w:pStyle w:val="a3"/>
        <w:ind w:left="1048" w:right="1414" w:hanging="567"/>
      </w:pPr>
      <w:r>
        <w:t>максимальной учебной нагрузки обучающегося 108 часов, в том числе: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72 часа;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t>36 часов.</w:t>
      </w:r>
    </w:p>
    <w:p w:rsidR="00AD6C9C" w:rsidRDefault="00AD6C9C">
      <w:pPr>
        <w:sectPr w:rsidR="00AD6C9C">
          <w:pgSz w:w="11910" w:h="16840"/>
          <w:pgMar w:top="1040" w:right="120" w:bottom="660" w:left="1220" w:header="0" w:footer="463" w:gutter="0"/>
          <w:cols w:space="720"/>
        </w:sectPr>
      </w:pPr>
    </w:p>
    <w:p w:rsidR="00AD6C9C" w:rsidRDefault="006A7035">
      <w:pPr>
        <w:pStyle w:val="1"/>
        <w:spacing w:before="74"/>
        <w:ind w:left="1055"/>
      </w:pPr>
      <w:r>
        <w:lastRenderedPageBreak/>
        <w:t>2</w:t>
      </w:r>
      <w:r>
        <w:rPr>
          <w:spacing w:val="6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AD6C9C" w:rsidRDefault="00AD6C9C">
      <w:pPr>
        <w:pStyle w:val="a3"/>
        <w:spacing w:before="2"/>
        <w:rPr>
          <w:b/>
        </w:rPr>
      </w:pPr>
    </w:p>
    <w:p w:rsidR="00AD6C9C" w:rsidRDefault="006A7035">
      <w:pPr>
        <w:ind w:left="302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AD6C9C" w:rsidRDefault="00AD6C9C">
      <w:pPr>
        <w:pStyle w:val="a3"/>
        <w:spacing w:before="11"/>
        <w:rPr>
          <w:b/>
          <w:sz w:val="27"/>
        </w:rPr>
      </w:pPr>
    </w:p>
    <w:tbl>
      <w:tblPr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1942"/>
      </w:tblGrid>
      <w:tr w:rsidR="00AD6C9C">
        <w:trPr>
          <w:trHeight w:val="383"/>
        </w:trPr>
        <w:tc>
          <w:tcPr>
            <w:tcW w:w="7766" w:type="dxa"/>
          </w:tcPr>
          <w:p w:rsidR="00AD6C9C" w:rsidRDefault="006A7035">
            <w:pPr>
              <w:pStyle w:val="TableParagraph"/>
              <w:ind w:left="2570" w:right="2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ind w:left="138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AD6C9C">
        <w:trPr>
          <w:trHeight w:val="380"/>
        </w:trPr>
        <w:tc>
          <w:tcPr>
            <w:tcW w:w="7766" w:type="dxa"/>
          </w:tcPr>
          <w:p w:rsidR="00AD6C9C" w:rsidRDefault="006A703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AD6C9C">
        <w:trPr>
          <w:trHeight w:val="381"/>
        </w:trPr>
        <w:tc>
          <w:tcPr>
            <w:tcW w:w="7766" w:type="dxa"/>
          </w:tcPr>
          <w:p w:rsidR="00AD6C9C" w:rsidRDefault="006A703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т.ч.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ind w:left="138" w:right="128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AD6C9C">
        <w:trPr>
          <w:trHeight w:val="383"/>
        </w:trPr>
        <w:tc>
          <w:tcPr>
            <w:tcW w:w="7766" w:type="dxa"/>
          </w:tcPr>
          <w:p w:rsidR="00AD6C9C" w:rsidRDefault="006A7035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spacing w:before="2"/>
              <w:ind w:left="138" w:right="128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AD6C9C">
        <w:trPr>
          <w:trHeight w:val="381"/>
        </w:trPr>
        <w:tc>
          <w:tcPr>
            <w:tcW w:w="7766" w:type="dxa"/>
          </w:tcPr>
          <w:p w:rsidR="00AD6C9C" w:rsidRDefault="006A703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42" w:type="dxa"/>
          </w:tcPr>
          <w:p w:rsidR="00AD6C9C" w:rsidRDefault="00AD6C9C">
            <w:pPr>
              <w:pStyle w:val="TableParagraph"/>
              <w:rPr>
                <w:sz w:val="28"/>
              </w:rPr>
            </w:pPr>
          </w:p>
        </w:tc>
      </w:tr>
      <w:tr w:rsidR="00AD6C9C">
        <w:trPr>
          <w:trHeight w:val="384"/>
        </w:trPr>
        <w:tc>
          <w:tcPr>
            <w:tcW w:w="7766" w:type="dxa"/>
          </w:tcPr>
          <w:p w:rsidR="00AD6C9C" w:rsidRDefault="006A7035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D6C9C">
        <w:trPr>
          <w:trHeight w:val="380"/>
        </w:trPr>
        <w:tc>
          <w:tcPr>
            <w:tcW w:w="7766" w:type="dxa"/>
          </w:tcPr>
          <w:p w:rsidR="00AD6C9C" w:rsidRDefault="006A7035">
            <w:pPr>
              <w:pStyle w:val="TableParagraph"/>
              <w:ind w:left="64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D6C9C">
        <w:trPr>
          <w:trHeight w:val="381"/>
        </w:trPr>
        <w:tc>
          <w:tcPr>
            <w:tcW w:w="7766" w:type="dxa"/>
          </w:tcPr>
          <w:p w:rsidR="00AD6C9C" w:rsidRDefault="006A7035">
            <w:pPr>
              <w:pStyle w:val="TableParagraph"/>
              <w:ind w:left="64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D6C9C">
        <w:trPr>
          <w:trHeight w:val="383"/>
        </w:trPr>
        <w:tc>
          <w:tcPr>
            <w:tcW w:w="7766" w:type="dxa"/>
          </w:tcPr>
          <w:p w:rsidR="00AD6C9C" w:rsidRDefault="006A7035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spacing w:before="2"/>
              <w:ind w:left="132" w:right="12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AD6C9C">
        <w:trPr>
          <w:trHeight w:val="380"/>
        </w:trPr>
        <w:tc>
          <w:tcPr>
            <w:tcW w:w="7766" w:type="dxa"/>
          </w:tcPr>
          <w:p w:rsidR="00AD6C9C" w:rsidRDefault="006A703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42" w:type="dxa"/>
          </w:tcPr>
          <w:p w:rsidR="00AD6C9C" w:rsidRDefault="00AD6C9C">
            <w:pPr>
              <w:pStyle w:val="TableParagraph"/>
              <w:rPr>
                <w:sz w:val="28"/>
              </w:rPr>
            </w:pPr>
          </w:p>
        </w:tc>
      </w:tr>
      <w:tr w:rsidR="00AD6C9C">
        <w:trPr>
          <w:trHeight w:val="383"/>
        </w:trPr>
        <w:tc>
          <w:tcPr>
            <w:tcW w:w="7766" w:type="dxa"/>
          </w:tcPr>
          <w:p w:rsidR="00AD6C9C" w:rsidRDefault="006A7035">
            <w:pPr>
              <w:pStyle w:val="TableParagraph"/>
              <w:spacing w:before="2"/>
              <w:ind w:left="38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рефераты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spacing w:before="2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D6C9C">
        <w:trPr>
          <w:trHeight w:val="381"/>
        </w:trPr>
        <w:tc>
          <w:tcPr>
            <w:tcW w:w="7766" w:type="dxa"/>
          </w:tcPr>
          <w:p w:rsidR="00AD6C9C" w:rsidRDefault="006A7035">
            <w:pPr>
              <w:pStyle w:val="TableParagraph"/>
              <w:ind w:left="38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кроссвордов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6C9C">
        <w:trPr>
          <w:trHeight w:val="383"/>
        </w:trPr>
        <w:tc>
          <w:tcPr>
            <w:tcW w:w="7766" w:type="dxa"/>
          </w:tcPr>
          <w:p w:rsidR="00AD6C9C" w:rsidRDefault="006A7035">
            <w:pPr>
              <w:pStyle w:val="TableParagraph"/>
              <w:ind w:left="38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1942" w:type="dxa"/>
          </w:tcPr>
          <w:p w:rsidR="00AD6C9C" w:rsidRDefault="006A7035">
            <w:pPr>
              <w:pStyle w:val="TableParagraph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D6C9C">
        <w:trPr>
          <w:trHeight w:val="381"/>
        </w:trPr>
        <w:tc>
          <w:tcPr>
            <w:tcW w:w="9708" w:type="dxa"/>
            <w:gridSpan w:val="2"/>
          </w:tcPr>
          <w:p w:rsidR="00AD6C9C" w:rsidRDefault="006A7035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</w:t>
            </w:r>
            <w:r>
              <w:rPr>
                <w:i/>
                <w:sz w:val="28"/>
              </w:rPr>
              <w:t xml:space="preserve"> аттестация (дифференцированный зачёт)</w:t>
            </w:r>
          </w:p>
        </w:tc>
      </w:tr>
    </w:tbl>
    <w:p w:rsidR="00AD6C9C" w:rsidRDefault="00AD6C9C">
      <w:pPr>
        <w:rPr>
          <w:sz w:val="28"/>
        </w:rPr>
        <w:sectPr w:rsidR="00AD6C9C">
          <w:pgSz w:w="11910" w:h="16840"/>
          <w:pgMar w:top="1040" w:right="120" w:bottom="660" w:left="1220" w:header="0" w:footer="463" w:gutter="0"/>
          <w:cols w:space="720"/>
        </w:sectPr>
      </w:pPr>
    </w:p>
    <w:p w:rsidR="00AD6C9C" w:rsidRDefault="006A7035">
      <w:pPr>
        <w:pStyle w:val="1"/>
        <w:spacing w:before="78" w:after="2"/>
        <w:ind w:left="1138"/>
      </w:pPr>
      <w:r>
        <w:lastRenderedPageBreak/>
        <w:t>2.2.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>ОП.01 Экономика организации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69"/>
        <w:gridCol w:w="8222"/>
        <w:gridCol w:w="1277"/>
        <w:gridCol w:w="1573"/>
        <w:gridCol w:w="1573"/>
      </w:tblGrid>
      <w:tr w:rsidR="00AD6C9C">
        <w:trPr>
          <w:trHeight w:val="688"/>
        </w:trPr>
        <w:tc>
          <w:tcPr>
            <w:tcW w:w="2660" w:type="dxa"/>
          </w:tcPr>
          <w:p w:rsidR="00AD6C9C" w:rsidRDefault="006A7035">
            <w:pPr>
              <w:pStyle w:val="TableParagraph"/>
              <w:spacing w:before="66"/>
              <w:ind w:left="525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before="66"/>
              <w:ind w:left="1211" w:hanging="10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before="66"/>
              <w:ind w:left="330" w:right="25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3" w:type="dxa"/>
          </w:tcPr>
          <w:p w:rsidR="00AD6C9C" w:rsidRDefault="006A7035">
            <w:pPr>
              <w:pStyle w:val="TableParagraph"/>
              <w:ind w:left="145" w:right="134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т.ч.в</w:t>
            </w:r>
            <w:proofErr w:type="spellEnd"/>
            <w:r>
              <w:rPr>
                <w:b/>
                <w:sz w:val="20"/>
              </w:rPr>
              <w:t xml:space="preserve">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практической</w:t>
            </w:r>
          </w:p>
          <w:p w:rsidR="00AD6C9C" w:rsidRDefault="006A7035">
            <w:pPr>
              <w:pStyle w:val="TableParagraph"/>
              <w:spacing w:line="208" w:lineRule="exact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573" w:type="dxa"/>
          </w:tcPr>
          <w:p w:rsidR="00AD6C9C" w:rsidRDefault="006A7035">
            <w:pPr>
              <w:pStyle w:val="TableParagraph"/>
              <w:spacing w:before="66"/>
              <w:ind w:left="288" w:right="26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D6C9C">
        <w:trPr>
          <w:trHeight w:val="275"/>
        </w:trPr>
        <w:tc>
          <w:tcPr>
            <w:tcW w:w="2660" w:type="dxa"/>
          </w:tcPr>
          <w:p w:rsidR="00AD6C9C" w:rsidRDefault="006A703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3" w:type="dxa"/>
          </w:tcPr>
          <w:p w:rsidR="00AD6C9C" w:rsidRDefault="006A703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3" w:type="dxa"/>
          </w:tcPr>
          <w:p w:rsidR="00AD6C9C" w:rsidRDefault="006A7035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D6C9C">
        <w:trPr>
          <w:trHeight w:val="278"/>
        </w:trPr>
        <w:tc>
          <w:tcPr>
            <w:tcW w:w="2660" w:type="dxa"/>
            <w:vMerge w:val="restart"/>
          </w:tcPr>
          <w:p w:rsidR="00AD6C9C" w:rsidRDefault="006A7035">
            <w:pPr>
              <w:pStyle w:val="TableParagraph"/>
              <w:spacing w:before="1"/>
              <w:ind w:left="107" w:right="311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>Современное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  <w:vMerge w:val="restart"/>
          </w:tcPr>
          <w:p w:rsidR="00AD6C9C" w:rsidRDefault="006A7035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  <w:shd w:val="clear" w:color="auto" w:fill="D9D9D9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1103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</w:p>
          <w:p w:rsidR="00AD6C9C" w:rsidRDefault="006A7035">
            <w:pPr>
              <w:pStyle w:val="TableParagraph"/>
              <w:spacing w:line="270" w:lineRule="atLeast"/>
              <w:ind w:left="104" w:right="261"/>
              <w:rPr>
                <w:sz w:val="24"/>
              </w:rPr>
            </w:pPr>
            <w:r>
              <w:rPr>
                <w:sz w:val="24"/>
              </w:rPr>
              <w:t>предприятий в условиях современного состояния экономики (анализ макро-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микроэкономики страны). (Краткая запись: Современное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6A703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6C9C">
        <w:trPr>
          <w:trHeight w:val="82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(валовой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внутренний продукт), профицита и </w:t>
            </w:r>
            <w:r>
              <w:rPr>
                <w:sz w:val="24"/>
              </w:rPr>
              <w:t>дефицита бюджета страны. 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 w:val="restart"/>
            <w:shd w:val="clear" w:color="auto" w:fill="D9D9D9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554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70" w:lineRule="atLeast"/>
              <w:ind w:left="107" w:right="281"/>
              <w:rPr>
                <w:sz w:val="24"/>
              </w:rPr>
            </w:pPr>
            <w:r>
              <w:rPr>
                <w:sz w:val="24"/>
              </w:rPr>
              <w:t xml:space="preserve">Индивидуальное сообщение по теме «Роль малого бизнеса в </w:t>
            </w:r>
            <w:r>
              <w:rPr>
                <w:sz w:val="24"/>
              </w:rPr>
              <w:t>развитии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(региона, муниципального образования)»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 w:val="restart"/>
          </w:tcPr>
          <w:p w:rsidR="00AD6C9C" w:rsidRDefault="006A7035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5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1379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ind w:left="104" w:right="492"/>
              <w:rPr>
                <w:sz w:val="24"/>
              </w:rPr>
            </w:pPr>
            <w:r>
              <w:rPr>
                <w:sz w:val="24"/>
              </w:rPr>
              <w:t>Основные принципы построения экономической системы 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 и </w:t>
            </w:r>
            <w:r>
              <w:rPr>
                <w:sz w:val="24"/>
              </w:rPr>
              <w:t>основные признаки организации. Классификация организаций.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AD6C9C" w:rsidRDefault="006A7035">
            <w:pPr>
              <w:pStyle w:val="TableParagraph"/>
              <w:spacing w:line="270" w:lineRule="atLeast"/>
              <w:ind w:left="104" w:right="724"/>
              <w:rPr>
                <w:sz w:val="24"/>
              </w:rPr>
            </w:pPr>
            <w:r>
              <w:rPr>
                <w:sz w:val="24"/>
              </w:rPr>
              <w:t>Механизм функционирования организации. (Краткая запись: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6A7035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  <w:vMerge w:val="restart"/>
          </w:tcPr>
          <w:p w:rsidR="00AD6C9C" w:rsidRDefault="006A703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6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Амортизация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активы.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Оборотные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6A703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</w:tbl>
    <w:p w:rsidR="00AD6C9C" w:rsidRDefault="00AD6C9C">
      <w:pPr>
        <w:rPr>
          <w:sz w:val="2"/>
          <w:szCs w:val="2"/>
        </w:rPr>
        <w:sectPr w:rsidR="00AD6C9C">
          <w:footerReference w:type="default" r:id="rId9"/>
          <w:pgSz w:w="16840" w:h="11910" w:orient="landscape"/>
          <w:pgMar w:top="900" w:right="460" w:bottom="1160" w:left="280" w:header="0" w:footer="971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69"/>
        <w:gridCol w:w="8222"/>
        <w:gridCol w:w="1277"/>
        <w:gridCol w:w="1573"/>
        <w:gridCol w:w="1573"/>
      </w:tblGrid>
      <w:tr w:rsidR="00AD6C9C">
        <w:trPr>
          <w:trHeight w:val="554"/>
        </w:trPr>
        <w:tc>
          <w:tcPr>
            <w:tcW w:w="2660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1277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606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5"/>
              <w:ind w:left="104" w:right="240"/>
              <w:rPr>
                <w:sz w:val="24"/>
              </w:rPr>
            </w:pPr>
            <w:r>
              <w:rPr>
                <w:sz w:val="24"/>
              </w:rPr>
              <w:t>Кадры предприятия. Структура кадров. Организация и нормирование труда.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71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z w:val="24"/>
              </w:rPr>
              <w:t>Производительность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77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 w:val="restart"/>
            <w:shd w:val="clear" w:color="auto" w:fill="D9D9D9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82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 w:right="240"/>
              <w:rPr>
                <w:sz w:val="24"/>
              </w:rPr>
            </w:pPr>
            <w:r>
              <w:rPr>
                <w:sz w:val="24"/>
              </w:rPr>
              <w:t>Контрольная работа по теме «Основные принципы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Кр</w:t>
            </w:r>
            <w:proofErr w:type="spellEnd"/>
            <w:r>
              <w:rPr>
                <w:sz w:val="24"/>
              </w:rPr>
              <w:t>. 1))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1932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before="135"/>
              <w:ind w:left="1727" w:right="2405" w:hanging="1620"/>
              <w:rPr>
                <w:sz w:val="24"/>
              </w:rPr>
            </w:pPr>
            <w:r>
              <w:rPr>
                <w:sz w:val="24"/>
              </w:rPr>
              <w:t>Решение задач: Расчет видовой структуры основных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 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  <w:p w:rsidR="00AD6C9C" w:rsidRDefault="006A70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pacing w:val="-1"/>
                <w:sz w:val="24"/>
              </w:rPr>
              <w:t xml:space="preserve">сообщения по теме «Фискальная </w:t>
            </w:r>
            <w:r>
              <w:rPr>
                <w:spacing w:val="-1"/>
                <w:sz w:val="24"/>
              </w:rPr>
              <w:t>(налоговая) политика и ее роль в</w:t>
            </w:r>
            <w:r>
              <w:rPr>
                <w:sz w:val="24"/>
              </w:rPr>
              <w:t xml:space="preserve"> стабилизации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экономики»</w:t>
            </w:r>
          </w:p>
          <w:p w:rsidR="00AD6C9C" w:rsidRDefault="006A70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7"/>
        </w:trPr>
        <w:tc>
          <w:tcPr>
            <w:tcW w:w="2660" w:type="dxa"/>
            <w:vMerge w:val="restart"/>
          </w:tcPr>
          <w:p w:rsidR="00AD6C9C" w:rsidRDefault="006A7035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>
              <w:rPr>
                <w:sz w:val="24"/>
              </w:rPr>
              <w:t>Формы 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D6C9C" w:rsidRDefault="006A703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Тарифная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Бестарифная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 w:val="restart"/>
            <w:shd w:val="clear" w:color="auto" w:fill="D9D9D9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9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</w:tbl>
    <w:p w:rsidR="00AD6C9C" w:rsidRDefault="00AD6C9C">
      <w:pPr>
        <w:rPr>
          <w:sz w:val="2"/>
          <w:szCs w:val="2"/>
        </w:rPr>
        <w:sectPr w:rsidR="00AD6C9C">
          <w:pgSz w:w="16840" w:h="11910" w:orient="landscape"/>
          <w:pgMar w:top="980" w:right="460" w:bottom="1160" w:left="280" w:header="0" w:footer="971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69"/>
        <w:gridCol w:w="8222"/>
        <w:gridCol w:w="1277"/>
        <w:gridCol w:w="1573"/>
        <w:gridCol w:w="1573"/>
      </w:tblGrid>
      <w:tr w:rsidR="00AD6C9C">
        <w:trPr>
          <w:trHeight w:val="1382"/>
        </w:trPr>
        <w:tc>
          <w:tcPr>
            <w:tcW w:w="2660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tabs>
                <w:tab w:val="left" w:pos="421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«Уровень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определяющие».</w:t>
            </w:r>
          </w:p>
          <w:p w:rsidR="00AD6C9C" w:rsidRDefault="006A70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«Бюджетный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регулирования».</w:t>
            </w:r>
          </w:p>
        </w:tc>
        <w:tc>
          <w:tcPr>
            <w:tcW w:w="1277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 w:val="restart"/>
            <w:shd w:val="clear" w:color="auto" w:fill="D9D9D9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 w:val="restart"/>
          </w:tcPr>
          <w:p w:rsidR="00AD6C9C" w:rsidRDefault="006A7035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Механизм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ценообразования</w:t>
            </w: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ценообразования.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продукции (работ, услуг). Себестоимость продукции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категория. 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6A7035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C9C">
        <w:trPr>
          <w:trHeight w:val="276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Калькулирование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себестоимости.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Ценообразование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92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before="6"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 w:val="restart"/>
            <w:shd w:val="clear" w:color="auto" w:fill="D9D9D9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8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 w:right="312"/>
              <w:rPr>
                <w:sz w:val="24"/>
              </w:rPr>
            </w:pPr>
            <w:r>
              <w:rPr>
                <w:sz w:val="24"/>
              </w:rPr>
              <w:t>Расчет основных удельных технико-экономических показателей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(Пр.1) (Краткая запись: Расчет технико-экономических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(Пр.1))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«Механизм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ценообразования»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(Кр.2)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</w:p>
          <w:p w:rsidR="00AD6C9C" w:rsidRDefault="006A703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запись: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(Кр.2))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561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AD6C9C" w:rsidRDefault="006A70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8"/>
        </w:trPr>
        <w:tc>
          <w:tcPr>
            <w:tcW w:w="2660" w:type="dxa"/>
            <w:vMerge w:val="restart"/>
          </w:tcPr>
          <w:p w:rsidR="00AD6C9C" w:rsidRDefault="006A7035">
            <w:pPr>
              <w:pStyle w:val="TableParagraph"/>
              <w:ind w:left="107" w:right="913"/>
              <w:rPr>
                <w:sz w:val="24"/>
              </w:rPr>
            </w:pPr>
            <w:r>
              <w:rPr>
                <w:b/>
                <w:sz w:val="24"/>
              </w:rPr>
              <w:t>Тема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AD6C9C" w:rsidRDefault="006A7035">
            <w:pPr>
              <w:pStyle w:val="TableParagraph"/>
              <w:ind w:left="107" w:right="115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82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ind w:left="104" w:right="261"/>
              <w:rPr>
                <w:sz w:val="24"/>
              </w:rPr>
            </w:pPr>
            <w:r>
              <w:rPr>
                <w:sz w:val="24"/>
              </w:rPr>
              <w:t>Экономические показатели деятельности организации.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</w:p>
          <w:p w:rsidR="00AD6C9C" w:rsidRDefault="006A703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C9C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Показатели </w:t>
            </w:r>
            <w:r>
              <w:rPr>
                <w:sz w:val="24"/>
              </w:rPr>
              <w:t>состояния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основных фондов,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расчета. (Краткая запись: Показатели состояния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фондов)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частные показатели эффективности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AD6C9C" w:rsidRDefault="006A703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</w:tbl>
    <w:p w:rsidR="00AD6C9C" w:rsidRDefault="00AD6C9C">
      <w:pPr>
        <w:rPr>
          <w:sz w:val="2"/>
          <w:szCs w:val="2"/>
        </w:rPr>
        <w:sectPr w:rsidR="00AD6C9C">
          <w:pgSz w:w="16840" w:h="11910" w:orient="landscape"/>
          <w:pgMar w:top="980" w:right="460" w:bottom="1160" w:left="280" w:header="0" w:footer="971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69"/>
        <w:gridCol w:w="8222"/>
        <w:gridCol w:w="1277"/>
        <w:gridCol w:w="1573"/>
        <w:gridCol w:w="1573"/>
      </w:tblGrid>
      <w:tr w:rsidR="00AD6C9C">
        <w:trPr>
          <w:trHeight w:val="830"/>
        </w:trPr>
        <w:tc>
          <w:tcPr>
            <w:tcW w:w="2660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 w:right="1022"/>
              <w:rPr>
                <w:sz w:val="24"/>
              </w:rPr>
            </w:pPr>
            <w:r>
              <w:rPr>
                <w:sz w:val="24"/>
              </w:rPr>
              <w:t>Показатели эффективности использования нематериальных активов,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их расчета. (Краткая запись: Показатели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нематериальных </w:t>
            </w:r>
            <w:r>
              <w:rPr>
                <w:sz w:val="24"/>
              </w:rPr>
              <w:t>ресурсов)</w:t>
            </w:r>
          </w:p>
        </w:tc>
        <w:tc>
          <w:tcPr>
            <w:tcW w:w="1277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Прибыль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</w:p>
          <w:p w:rsidR="00AD6C9C" w:rsidRDefault="006A703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Прибыль)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 w:right="1720"/>
              <w:rPr>
                <w:sz w:val="24"/>
              </w:rPr>
            </w:pPr>
            <w:r>
              <w:rPr>
                <w:sz w:val="24"/>
              </w:rPr>
              <w:t>Виды и показатели рентабельности. Методика расчета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Рентабельность)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5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 w:val="restart"/>
            <w:shd w:val="clear" w:color="auto" w:fill="D9D9D9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6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3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D6C9C" w:rsidRDefault="006A703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(Пр.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(Пр.3)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8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184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D6C9C" w:rsidRDefault="006A7035">
            <w:pPr>
              <w:pStyle w:val="TableParagraph"/>
              <w:ind w:left="107" w:right="1597"/>
              <w:rPr>
                <w:sz w:val="24"/>
              </w:rPr>
            </w:pPr>
            <w:r>
              <w:rPr>
                <w:sz w:val="24"/>
              </w:rPr>
              <w:t>«Лауреаты Нобелевской премии по экономике и их вклад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мысли»</w:t>
            </w:r>
          </w:p>
          <w:p w:rsidR="00AD6C9C" w:rsidRDefault="006A70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AD6C9C" w:rsidRDefault="006A7035">
            <w:pPr>
              <w:pStyle w:val="TableParagraph"/>
              <w:ind w:left="107" w:right="1893"/>
              <w:rPr>
                <w:sz w:val="24"/>
              </w:rPr>
            </w:pPr>
            <w:r>
              <w:rPr>
                <w:sz w:val="24"/>
              </w:rPr>
              <w:t xml:space="preserve">«Конкурентоспособность предприятия в современных </w:t>
            </w:r>
            <w:r>
              <w:rPr>
                <w:sz w:val="24"/>
              </w:rPr>
              <w:t>условиях».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82"/>
        </w:trPr>
        <w:tc>
          <w:tcPr>
            <w:tcW w:w="2660" w:type="dxa"/>
            <w:vMerge w:val="restart"/>
          </w:tcPr>
          <w:p w:rsidR="00AD6C9C" w:rsidRDefault="006A7035">
            <w:pPr>
              <w:pStyle w:val="TableParagraph"/>
              <w:ind w:left="107" w:right="23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6.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73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643" w:right="64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674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59"/>
              <w:ind w:left="104" w:right="261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 предпринимательской деятельности. 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предпринимательства)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5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5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Венчурный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2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3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негосударственной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5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Сетевые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 w:right="515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 предпринимательского законодательства. Антикоррупционное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законодательство. (Краткая запись: Предпринимательское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хозяйствования.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</w:tbl>
    <w:p w:rsidR="00AD6C9C" w:rsidRDefault="00AD6C9C">
      <w:pPr>
        <w:rPr>
          <w:sz w:val="2"/>
          <w:szCs w:val="2"/>
        </w:rPr>
        <w:sectPr w:rsidR="00AD6C9C">
          <w:pgSz w:w="16840" w:h="11910" w:orient="landscape"/>
          <w:pgMar w:top="980" w:right="460" w:bottom="1160" w:left="280" w:header="0" w:footer="971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69"/>
        <w:gridCol w:w="8222"/>
        <w:gridCol w:w="1277"/>
        <w:gridCol w:w="1573"/>
        <w:gridCol w:w="1573"/>
      </w:tblGrid>
      <w:tr w:rsidR="00AD6C9C">
        <w:trPr>
          <w:trHeight w:val="844"/>
        </w:trPr>
        <w:tc>
          <w:tcPr>
            <w:tcW w:w="2660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Организационно-правовые 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предпринимательской деятельности.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Индивидуальное </w:t>
            </w:r>
            <w:r>
              <w:rPr>
                <w:i/>
                <w:sz w:val="24"/>
              </w:rPr>
              <w:t>предпринимательство. (Краткая запись: Индивидуальное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предпринимательство)</w:t>
            </w:r>
          </w:p>
        </w:tc>
        <w:tc>
          <w:tcPr>
            <w:tcW w:w="1277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кооперативы,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унитарные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Товарищества.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2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Хозяйственные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Акционерные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Некоммерческие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2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Бизнес-планирование.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Типы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бизнес-планов.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2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бизнес-плана.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913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ind w:left="104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Источники финансирования. </w:t>
            </w:r>
            <w:r>
              <w:rPr>
                <w:i/>
                <w:sz w:val="24"/>
              </w:rPr>
              <w:t>Открытие расчетного счета. Инвестиционная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 в предпринимательстве. (Краткая запись: Инвестиционная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предпринимательстве)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82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инвестиций. Лизинг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</w:p>
          <w:p w:rsidR="00AD6C9C" w:rsidRDefault="006A7035">
            <w:pPr>
              <w:pStyle w:val="TableParagraph"/>
              <w:spacing w:line="270" w:lineRule="atLeas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инвестирования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Инвестиционная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предпринимательстве)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844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0" w:lineRule="atLeast"/>
              <w:ind w:left="104" w:right="1602"/>
              <w:rPr>
                <w:i/>
                <w:sz w:val="24"/>
              </w:rPr>
            </w:pPr>
            <w:r>
              <w:rPr>
                <w:i/>
                <w:sz w:val="24"/>
              </w:rPr>
              <w:t>Сущность предпринимательского риска. Классификация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предпринимательских </w:t>
            </w:r>
            <w:r>
              <w:rPr>
                <w:i/>
                <w:sz w:val="24"/>
              </w:rPr>
              <w:t>рисков и виды потерь. (Краткая запись: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риск)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 w:right="4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Факторы, влияющие на уровень предпринимательского </w:t>
            </w:r>
            <w:r>
              <w:rPr>
                <w:i/>
                <w:sz w:val="24"/>
              </w:rPr>
              <w:t>риска. Управление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предпринимательскими рисками. (Краткая запись: Предпринимательский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риск)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552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 w:right="760"/>
              <w:rPr>
                <w:i/>
                <w:sz w:val="24"/>
              </w:rPr>
            </w:pPr>
            <w:r>
              <w:rPr>
                <w:i/>
                <w:sz w:val="24"/>
              </w:rPr>
              <w:t>Виды менеджмента: финансовый, производственный, инновационный,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оперативный.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 w:right="37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Социально-экономическая сущность и </w:t>
            </w:r>
            <w:r>
              <w:rPr>
                <w:i/>
                <w:sz w:val="24"/>
              </w:rPr>
              <w:t>содержание маркетинга. Основные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 маркетинга. (Краткая запись: Сущность и 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маркетинга)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сегментация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рынка.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</w:tbl>
    <w:p w:rsidR="00AD6C9C" w:rsidRDefault="00AD6C9C">
      <w:pPr>
        <w:rPr>
          <w:sz w:val="2"/>
          <w:szCs w:val="2"/>
        </w:rPr>
        <w:sectPr w:rsidR="00AD6C9C">
          <w:pgSz w:w="16840" w:h="11910" w:orient="landscape"/>
          <w:pgMar w:top="980" w:right="460" w:bottom="1160" w:left="280" w:header="0" w:footer="971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69"/>
        <w:gridCol w:w="8222"/>
        <w:gridCol w:w="1277"/>
        <w:gridCol w:w="1573"/>
        <w:gridCol w:w="1573"/>
      </w:tblGrid>
      <w:tr w:rsidR="00AD6C9C">
        <w:trPr>
          <w:trHeight w:val="331"/>
        </w:trPr>
        <w:tc>
          <w:tcPr>
            <w:tcW w:w="2660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5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Ценовая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</w:p>
        </w:tc>
        <w:tc>
          <w:tcPr>
            <w:tcW w:w="1277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 w:val="restart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3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Этапы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продукцию.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2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3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Налогообложение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5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Упрощенная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налогообложения.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30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3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Конкуренция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предпринимателей.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конкуренции.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328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before="23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антимонопольного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556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 w:right="781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 предпринимательства. Безопасность предпринимательской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предпринимательства)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554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(комплексный)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5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 w:val="restart"/>
            <w:shd w:val="clear" w:color="auto" w:fill="D9D9D9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8" w:lineRule="exact"/>
              <w:ind w:left="5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D6C9C" w:rsidRDefault="006A703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AD6C9C" w:rsidRDefault="006A7035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«Основы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предпринимательской</w:t>
            </w:r>
          </w:p>
          <w:p w:rsidR="00AD6C9C" w:rsidRDefault="006A7035">
            <w:pPr>
              <w:pStyle w:val="TableParagraph"/>
              <w:spacing w:line="259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(Кр.3)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(Кр.3))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77" w:type="dxa"/>
            <w:vMerge w:val="restart"/>
          </w:tcPr>
          <w:p w:rsidR="00AD6C9C" w:rsidRDefault="006A7035">
            <w:pPr>
              <w:pStyle w:val="TableParagraph"/>
              <w:spacing w:line="273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  <w:tr w:rsidR="00AD6C9C">
        <w:trPr>
          <w:trHeight w:val="4692"/>
        </w:trPr>
        <w:tc>
          <w:tcPr>
            <w:tcW w:w="2660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gridSpan w:val="2"/>
          </w:tcPr>
          <w:p w:rsidR="00AD6C9C" w:rsidRDefault="006A7035">
            <w:pPr>
              <w:pStyle w:val="TableParagraph"/>
              <w:ind w:left="107" w:right="4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Составление </w:t>
            </w:r>
            <w:r>
              <w:rPr>
                <w:i/>
                <w:sz w:val="24"/>
              </w:rPr>
              <w:t>сравнительной таблицы по признакам различных организационно-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 предприятий</w:t>
            </w:r>
          </w:p>
          <w:p w:rsidR="00AD6C9C" w:rsidRDefault="006A703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темам:</w:t>
            </w:r>
          </w:p>
          <w:p w:rsidR="00AD6C9C" w:rsidRDefault="006A7035">
            <w:pPr>
              <w:pStyle w:val="TableParagraph"/>
              <w:ind w:left="107" w:right="380"/>
              <w:rPr>
                <w:i/>
                <w:sz w:val="24"/>
              </w:rPr>
            </w:pPr>
            <w:r>
              <w:rPr>
                <w:i/>
                <w:sz w:val="24"/>
              </w:rPr>
              <w:t>«Организация предпринимательской деятельности. Проблемы ее реализации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развития»</w:t>
            </w:r>
          </w:p>
          <w:p w:rsidR="00AD6C9C" w:rsidRDefault="006A703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«Поддержка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малого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России»</w:t>
            </w:r>
          </w:p>
          <w:p w:rsidR="00AD6C9C" w:rsidRDefault="006A7035">
            <w:pPr>
              <w:pStyle w:val="TableParagraph"/>
              <w:ind w:left="107" w:right="2141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«Антимонопольное законодательство в Российской Федерации».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темам:</w:t>
            </w:r>
          </w:p>
          <w:p w:rsidR="00AD6C9C" w:rsidRDefault="006A703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«Формы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негосударственной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России»</w:t>
            </w:r>
          </w:p>
          <w:p w:rsidR="00AD6C9C" w:rsidRDefault="006A703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«Развитие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России»</w:t>
            </w:r>
          </w:p>
          <w:p w:rsidR="00AD6C9C" w:rsidRDefault="006A703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«История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менеджмента».</w:t>
            </w:r>
          </w:p>
          <w:p w:rsidR="00AD6C9C" w:rsidRDefault="006A7035">
            <w:pPr>
              <w:pStyle w:val="TableParagraph"/>
              <w:ind w:left="107" w:right="77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выс</w:t>
            </w:r>
            <w:r>
              <w:rPr>
                <w:i/>
                <w:sz w:val="24"/>
              </w:rPr>
              <w:t>тупления с использованием мультимедийных технологий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темам:</w:t>
            </w:r>
          </w:p>
          <w:p w:rsidR="00AD6C9C" w:rsidRDefault="006A703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«Бизнес-план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внутрифирменного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предприятия»</w:t>
            </w:r>
          </w:p>
          <w:p w:rsidR="00AD6C9C" w:rsidRDefault="006A7035">
            <w:pPr>
              <w:pStyle w:val="TableParagraph"/>
              <w:ind w:left="107" w:right="406"/>
              <w:rPr>
                <w:i/>
                <w:sz w:val="24"/>
              </w:rPr>
            </w:pPr>
            <w:r>
              <w:rPr>
                <w:i/>
                <w:sz w:val="24"/>
              </w:rPr>
              <w:t>«Налогообложение предпринимательской деятельности в России».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особенностям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аренды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лизинга.</w:t>
            </w:r>
          </w:p>
          <w:p w:rsidR="00AD6C9C" w:rsidRDefault="006A7035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D6C9C" w:rsidRDefault="00AD6C9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</w:tbl>
    <w:p w:rsidR="00AD6C9C" w:rsidRDefault="00AD6C9C">
      <w:pPr>
        <w:rPr>
          <w:sz w:val="2"/>
          <w:szCs w:val="2"/>
        </w:rPr>
        <w:sectPr w:rsidR="00AD6C9C">
          <w:pgSz w:w="16840" w:h="11910" w:orient="landscape"/>
          <w:pgMar w:top="980" w:right="460" w:bottom="1160" w:left="280" w:header="0" w:footer="971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8791"/>
        <w:gridCol w:w="1277"/>
        <w:gridCol w:w="1573"/>
        <w:gridCol w:w="1573"/>
      </w:tblGrid>
      <w:tr w:rsidR="00AD6C9C">
        <w:trPr>
          <w:trHeight w:val="3386"/>
        </w:trPr>
        <w:tc>
          <w:tcPr>
            <w:tcW w:w="2660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</w:tcPr>
          <w:p w:rsidR="00AD6C9C" w:rsidRDefault="006A703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предприятий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организационно-правовых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хозяйствования</w:t>
            </w:r>
          </w:p>
        </w:tc>
        <w:tc>
          <w:tcPr>
            <w:tcW w:w="1277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vMerge w:val="restart"/>
            <w:shd w:val="clear" w:color="auto" w:fill="D9D9D9"/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5"/>
        </w:trPr>
        <w:tc>
          <w:tcPr>
            <w:tcW w:w="2660" w:type="dxa"/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</w:tcPr>
          <w:p w:rsidR="00AD6C9C" w:rsidRDefault="006A70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77" w:type="dxa"/>
          </w:tcPr>
          <w:p w:rsidR="00AD6C9C" w:rsidRDefault="006A7035">
            <w:pPr>
              <w:pStyle w:val="TableParagraph"/>
              <w:spacing w:line="256" w:lineRule="exact"/>
              <w:ind w:left="437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573" w:type="dxa"/>
          </w:tcPr>
          <w:p w:rsidR="00AD6C9C" w:rsidRDefault="006A7035">
            <w:pPr>
              <w:pStyle w:val="TableParagraph"/>
              <w:spacing w:line="256" w:lineRule="exact"/>
              <w:ind w:left="643" w:right="6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AD6C9C" w:rsidRDefault="00AD6C9C">
            <w:pPr>
              <w:rPr>
                <w:sz w:val="2"/>
                <w:szCs w:val="2"/>
              </w:rPr>
            </w:pPr>
          </w:p>
        </w:tc>
      </w:tr>
    </w:tbl>
    <w:p w:rsidR="00AD6C9C" w:rsidRDefault="006A7035">
      <w:pPr>
        <w:spacing w:line="273" w:lineRule="exact"/>
        <w:ind w:left="1138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обозначения:</w:t>
      </w:r>
    </w:p>
    <w:p w:rsidR="00AD6C9C" w:rsidRDefault="006A7035">
      <w:pPr>
        <w:pStyle w:val="a6"/>
        <w:numPr>
          <w:ilvl w:val="0"/>
          <w:numId w:val="2"/>
        </w:numPr>
        <w:tabs>
          <w:tab w:val="left" w:pos="1379"/>
        </w:tabs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AD6C9C" w:rsidRDefault="006A7035">
      <w:pPr>
        <w:pStyle w:val="a6"/>
        <w:numPr>
          <w:ilvl w:val="0"/>
          <w:numId w:val="2"/>
        </w:numPr>
        <w:tabs>
          <w:tab w:val="left" w:pos="1379"/>
        </w:tabs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руководством);</w:t>
      </w:r>
    </w:p>
    <w:p w:rsidR="00AD6C9C" w:rsidRDefault="006A7035">
      <w:pPr>
        <w:pStyle w:val="a6"/>
        <w:numPr>
          <w:ilvl w:val="0"/>
          <w:numId w:val="2"/>
        </w:numPr>
        <w:tabs>
          <w:tab w:val="left" w:pos="1379"/>
        </w:tabs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выполнение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задач).</w:t>
      </w:r>
    </w:p>
    <w:p w:rsidR="00AD6C9C" w:rsidRDefault="00AD6C9C">
      <w:pPr>
        <w:rPr>
          <w:sz w:val="24"/>
        </w:rPr>
        <w:sectPr w:rsidR="00AD6C9C">
          <w:pgSz w:w="16840" w:h="11910" w:orient="landscape"/>
          <w:pgMar w:top="980" w:right="460" w:bottom="1160" w:left="280" w:header="0" w:footer="971" w:gutter="0"/>
          <w:cols w:space="720"/>
        </w:sectPr>
      </w:pPr>
    </w:p>
    <w:p w:rsidR="00AD6C9C" w:rsidRDefault="006A7035">
      <w:pPr>
        <w:pStyle w:val="1"/>
        <w:spacing w:before="74"/>
        <w:ind w:left="865"/>
      </w:pPr>
      <w:r>
        <w:lastRenderedPageBreak/>
        <w:t>3.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</w:p>
    <w:p w:rsidR="00AD6C9C" w:rsidRDefault="00AD6C9C">
      <w:pPr>
        <w:pStyle w:val="a3"/>
        <w:spacing w:before="2"/>
        <w:rPr>
          <w:b/>
        </w:rPr>
      </w:pPr>
    </w:p>
    <w:p w:rsidR="00AD6C9C" w:rsidRDefault="006A7035">
      <w:pPr>
        <w:pStyle w:val="a6"/>
        <w:numPr>
          <w:ilvl w:val="1"/>
          <w:numId w:val="3"/>
        </w:numPr>
        <w:tabs>
          <w:tab w:val="left" w:pos="646"/>
        </w:tabs>
        <w:spacing w:line="322" w:lineRule="exac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AD6C9C" w:rsidRDefault="006A7035">
      <w:pPr>
        <w:pStyle w:val="a3"/>
        <w:ind w:left="222"/>
      </w:pPr>
      <w:r>
        <w:t>Реализация</w:t>
      </w:r>
      <w:r>
        <w:rPr>
          <w:spacing w:val="37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требует</w:t>
      </w:r>
      <w:r>
        <w:rPr>
          <w:spacing w:val="36"/>
        </w:rPr>
        <w:t xml:space="preserve"> </w:t>
      </w:r>
      <w:r>
        <w:t>наличия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организации.</w:t>
      </w:r>
    </w:p>
    <w:p w:rsidR="00AD6C9C" w:rsidRDefault="006A7035">
      <w:pPr>
        <w:pStyle w:val="a3"/>
        <w:spacing w:line="321" w:lineRule="exact"/>
        <w:ind w:left="222"/>
      </w:pPr>
      <w:r>
        <w:t>Оборудование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кабинета:</w:t>
      </w:r>
    </w:p>
    <w:p w:rsidR="00AD6C9C" w:rsidRDefault="006A7035">
      <w:pPr>
        <w:pStyle w:val="a6"/>
        <w:numPr>
          <w:ilvl w:val="0"/>
          <w:numId w:val="4"/>
        </w:numPr>
        <w:tabs>
          <w:tab w:val="left" w:pos="386"/>
        </w:tabs>
        <w:ind w:left="385"/>
        <w:rPr>
          <w:sz w:val="28"/>
        </w:rPr>
      </w:pPr>
      <w:r>
        <w:rPr>
          <w:sz w:val="28"/>
        </w:rPr>
        <w:t>посадочные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AD6C9C" w:rsidRDefault="006A7035">
      <w:pPr>
        <w:pStyle w:val="a6"/>
        <w:numPr>
          <w:ilvl w:val="0"/>
          <w:numId w:val="4"/>
        </w:numPr>
        <w:tabs>
          <w:tab w:val="left" w:pos="386"/>
        </w:tabs>
        <w:spacing w:before="2" w:line="322" w:lineRule="exact"/>
        <w:ind w:left="385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:rsidR="00AD6C9C" w:rsidRDefault="006A7035">
      <w:pPr>
        <w:pStyle w:val="a6"/>
        <w:numPr>
          <w:ilvl w:val="0"/>
          <w:numId w:val="4"/>
        </w:numPr>
        <w:tabs>
          <w:tab w:val="left" w:pos="386"/>
        </w:tabs>
        <w:ind w:right="1519" w:firstLine="0"/>
        <w:rPr>
          <w:sz w:val="28"/>
        </w:rPr>
      </w:pPr>
      <w:r>
        <w:rPr>
          <w:sz w:val="28"/>
        </w:rPr>
        <w:t>комплект учебно-наглядных пособий «Экономика организации».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</w:p>
    <w:p w:rsidR="00AD6C9C" w:rsidRDefault="006A7035">
      <w:pPr>
        <w:pStyle w:val="a6"/>
        <w:numPr>
          <w:ilvl w:val="0"/>
          <w:numId w:val="4"/>
        </w:numPr>
        <w:tabs>
          <w:tab w:val="left" w:pos="386"/>
        </w:tabs>
        <w:spacing w:line="321" w:lineRule="exact"/>
        <w:ind w:left="385"/>
        <w:rPr>
          <w:sz w:val="28"/>
        </w:rPr>
      </w:pPr>
      <w:r>
        <w:rPr>
          <w:sz w:val="28"/>
        </w:rPr>
        <w:t>компьютер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обеспечением;</w:t>
      </w:r>
    </w:p>
    <w:p w:rsidR="00AD6C9C" w:rsidRDefault="006A7035">
      <w:pPr>
        <w:pStyle w:val="a6"/>
        <w:numPr>
          <w:ilvl w:val="0"/>
          <w:numId w:val="4"/>
        </w:numPr>
        <w:tabs>
          <w:tab w:val="left" w:pos="386"/>
        </w:tabs>
        <w:spacing w:line="322" w:lineRule="exact"/>
        <w:ind w:left="385"/>
        <w:rPr>
          <w:sz w:val="28"/>
        </w:rPr>
      </w:pPr>
      <w:proofErr w:type="spellStart"/>
      <w:r>
        <w:rPr>
          <w:sz w:val="28"/>
        </w:rPr>
        <w:t>мультимедиапроектор</w:t>
      </w:r>
      <w:proofErr w:type="spellEnd"/>
      <w:r>
        <w:rPr>
          <w:sz w:val="28"/>
        </w:rPr>
        <w:t>;</w:t>
      </w:r>
    </w:p>
    <w:p w:rsidR="00AD6C9C" w:rsidRDefault="006A7035">
      <w:pPr>
        <w:pStyle w:val="a6"/>
        <w:numPr>
          <w:ilvl w:val="0"/>
          <w:numId w:val="4"/>
        </w:numPr>
        <w:tabs>
          <w:tab w:val="left" w:pos="386"/>
        </w:tabs>
        <w:ind w:left="385"/>
        <w:rPr>
          <w:sz w:val="28"/>
        </w:rPr>
      </w:pPr>
      <w:r>
        <w:rPr>
          <w:sz w:val="28"/>
        </w:rPr>
        <w:t>э</w:t>
      </w:r>
      <w:r>
        <w:rPr>
          <w:sz w:val="28"/>
        </w:rPr>
        <w:t>кран.</w:t>
      </w:r>
    </w:p>
    <w:p w:rsidR="00AD6C9C" w:rsidRDefault="00AD6C9C">
      <w:pPr>
        <w:pStyle w:val="a3"/>
        <w:spacing w:before="1"/>
      </w:pPr>
    </w:p>
    <w:p w:rsidR="00AD6C9C" w:rsidRDefault="006A7035">
      <w:pPr>
        <w:pStyle w:val="1"/>
        <w:numPr>
          <w:ilvl w:val="1"/>
          <w:numId w:val="3"/>
        </w:numPr>
        <w:tabs>
          <w:tab w:val="left" w:pos="715"/>
        </w:tabs>
        <w:spacing w:before="1" w:line="322" w:lineRule="exact"/>
        <w:ind w:left="714" w:hanging="49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AD6C9C" w:rsidRDefault="006A7035">
      <w:pPr>
        <w:tabs>
          <w:tab w:val="left" w:pos="1777"/>
          <w:tab w:val="left" w:pos="3197"/>
          <w:tab w:val="left" w:pos="4644"/>
          <w:tab w:val="left" w:pos="7484"/>
        </w:tabs>
        <w:ind w:left="222" w:right="122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z w:val="28"/>
        </w:rPr>
        <w:tab/>
        <w:t>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AD6C9C" w:rsidRDefault="006A7035">
      <w:pPr>
        <w:pStyle w:val="a3"/>
        <w:spacing w:line="321" w:lineRule="exact"/>
        <w:ind w:left="222"/>
      </w:pPr>
      <w:r>
        <w:t>Основные</w:t>
      </w:r>
      <w:r>
        <w:rPr>
          <w:spacing w:val="-7"/>
        </w:rPr>
        <w:t xml:space="preserve"> </w:t>
      </w:r>
      <w:r>
        <w:t>источники:</w:t>
      </w:r>
    </w:p>
    <w:p w:rsidR="00AD6C9C" w:rsidRDefault="006A7035">
      <w:pPr>
        <w:pStyle w:val="a6"/>
        <w:numPr>
          <w:ilvl w:val="2"/>
          <w:numId w:val="3"/>
        </w:numPr>
        <w:tabs>
          <w:tab w:val="left" w:pos="930"/>
        </w:tabs>
        <w:ind w:left="941" w:right="134" w:hanging="360"/>
        <w:rPr>
          <w:sz w:val="28"/>
        </w:rPr>
      </w:pPr>
      <w:r>
        <w:rPr>
          <w:sz w:val="28"/>
        </w:rPr>
        <w:t>Акимов</w:t>
      </w:r>
      <w:r>
        <w:rPr>
          <w:spacing w:val="48"/>
          <w:sz w:val="28"/>
        </w:rPr>
        <w:t xml:space="preserve"> </w:t>
      </w:r>
      <w:r>
        <w:rPr>
          <w:sz w:val="28"/>
        </w:rPr>
        <w:t>В.В.,</w:t>
      </w:r>
      <w:r>
        <w:rPr>
          <w:spacing w:val="51"/>
          <w:sz w:val="28"/>
        </w:rPr>
        <w:t xml:space="preserve"> </w:t>
      </w:r>
      <w:r>
        <w:rPr>
          <w:sz w:val="28"/>
        </w:rPr>
        <w:t>Макарова</w:t>
      </w:r>
      <w:r>
        <w:rPr>
          <w:spacing w:val="48"/>
          <w:sz w:val="28"/>
        </w:rPr>
        <w:t xml:space="preserve"> </w:t>
      </w:r>
      <w:r>
        <w:rPr>
          <w:sz w:val="28"/>
        </w:rPr>
        <w:t>Т.Н.,</w:t>
      </w:r>
      <w:r>
        <w:rPr>
          <w:spacing w:val="51"/>
          <w:sz w:val="28"/>
        </w:rPr>
        <w:t xml:space="preserve"> </w:t>
      </w:r>
      <w:r>
        <w:rPr>
          <w:sz w:val="28"/>
        </w:rPr>
        <w:t>Мерзляков</w:t>
      </w:r>
      <w:r>
        <w:rPr>
          <w:spacing w:val="51"/>
          <w:sz w:val="28"/>
        </w:rPr>
        <w:t xml:space="preserve"> </w:t>
      </w:r>
      <w:r>
        <w:rPr>
          <w:sz w:val="28"/>
        </w:rPr>
        <w:t>В.Ф.,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Огай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К.А.</w:t>
      </w:r>
      <w:r>
        <w:rPr>
          <w:spacing w:val="49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2012г.</w:t>
      </w:r>
    </w:p>
    <w:p w:rsidR="00AD6C9C" w:rsidRDefault="006A7035">
      <w:pPr>
        <w:pStyle w:val="a6"/>
        <w:numPr>
          <w:ilvl w:val="2"/>
          <w:numId w:val="3"/>
        </w:numPr>
        <w:tabs>
          <w:tab w:val="left" w:pos="930"/>
          <w:tab w:val="left" w:pos="2455"/>
          <w:tab w:val="left" w:pos="3360"/>
          <w:tab w:val="left" w:pos="4988"/>
          <w:tab w:val="left" w:pos="7392"/>
          <w:tab w:val="left" w:pos="7833"/>
        </w:tabs>
        <w:spacing w:before="1"/>
        <w:ind w:left="941" w:right="127" w:hanging="360"/>
        <w:rPr>
          <w:sz w:val="28"/>
        </w:rPr>
      </w:pPr>
      <w:proofErr w:type="spellStart"/>
      <w:r>
        <w:rPr>
          <w:sz w:val="28"/>
        </w:rPr>
        <w:t>Джикович</w:t>
      </w:r>
      <w:proofErr w:type="spellEnd"/>
      <w:r>
        <w:rPr>
          <w:sz w:val="28"/>
        </w:rPr>
        <w:tab/>
      </w:r>
      <w:r>
        <w:rPr>
          <w:sz w:val="28"/>
        </w:rPr>
        <w:t>Ю.Д.</w:t>
      </w:r>
      <w:r>
        <w:rPr>
          <w:sz w:val="28"/>
        </w:rPr>
        <w:tab/>
        <w:t>Экономика</w:t>
      </w:r>
      <w:r>
        <w:rPr>
          <w:sz w:val="28"/>
        </w:rPr>
        <w:tab/>
        <w:t>садово-паркового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ландшафтного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строительства: 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AD6C9C" w:rsidRDefault="006A7035">
      <w:pPr>
        <w:pStyle w:val="a6"/>
        <w:numPr>
          <w:ilvl w:val="2"/>
          <w:numId w:val="3"/>
        </w:numPr>
        <w:tabs>
          <w:tab w:val="left" w:pos="930"/>
        </w:tabs>
        <w:ind w:left="941" w:right="124" w:hanging="360"/>
        <w:rPr>
          <w:sz w:val="28"/>
        </w:rPr>
      </w:pPr>
      <w:r>
        <w:rPr>
          <w:sz w:val="28"/>
        </w:rPr>
        <w:t>Сафронов</w:t>
      </w:r>
      <w:r>
        <w:rPr>
          <w:spacing w:val="43"/>
          <w:sz w:val="28"/>
        </w:rPr>
        <w:t xml:space="preserve"> </w:t>
      </w:r>
      <w:r>
        <w:rPr>
          <w:sz w:val="28"/>
        </w:rPr>
        <w:t>Н.А.</w:t>
      </w:r>
      <w:r>
        <w:rPr>
          <w:spacing w:val="43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(предприятия)–</w:t>
      </w:r>
      <w:r>
        <w:rPr>
          <w:spacing w:val="45"/>
          <w:sz w:val="28"/>
        </w:rPr>
        <w:t xml:space="preserve"> </w:t>
      </w:r>
      <w:r>
        <w:rPr>
          <w:sz w:val="28"/>
        </w:rPr>
        <w:t>М.:</w:t>
      </w:r>
      <w:r>
        <w:rPr>
          <w:spacing w:val="45"/>
          <w:sz w:val="28"/>
        </w:rPr>
        <w:t xml:space="preserve"> </w:t>
      </w:r>
      <w:r>
        <w:rPr>
          <w:sz w:val="28"/>
        </w:rPr>
        <w:t>Магистр: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AD6C9C" w:rsidRDefault="006A7035">
      <w:pPr>
        <w:pStyle w:val="a6"/>
        <w:numPr>
          <w:ilvl w:val="2"/>
          <w:numId w:val="3"/>
        </w:numPr>
        <w:tabs>
          <w:tab w:val="left" w:pos="930"/>
          <w:tab w:val="left" w:pos="2243"/>
          <w:tab w:val="left" w:pos="3010"/>
          <w:tab w:val="left" w:pos="4156"/>
          <w:tab w:val="left" w:pos="7025"/>
          <w:tab w:val="left" w:pos="8837"/>
          <w:tab w:val="left" w:pos="9185"/>
        </w:tabs>
        <w:ind w:left="941" w:right="124" w:hanging="360"/>
        <w:rPr>
          <w:sz w:val="28"/>
        </w:rPr>
      </w:pPr>
      <w:r>
        <w:rPr>
          <w:sz w:val="28"/>
        </w:rPr>
        <w:t>Голубева</w:t>
      </w:r>
      <w:r>
        <w:rPr>
          <w:sz w:val="28"/>
        </w:rPr>
        <w:tab/>
        <w:t>Т.М.</w:t>
      </w:r>
      <w:r>
        <w:rPr>
          <w:sz w:val="28"/>
        </w:rPr>
        <w:tab/>
        <w:t>Основы</w:t>
      </w:r>
      <w:r>
        <w:rPr>
          <w:sz w:val="28"/>
        </w:rPr>
        <w:tab/>
        <w:t>предпринимательской</w:t>
      </w:r>
      <w:r>
        <w:rPr>
          <w:sz w:val="28"/>
        </w:rPr>
        <w:tab/>
        <w:t>деятельности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2"/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ФОРУМ,</w:t>
      </w:r>
      <w:r>
        <w:rPr>
          <w:spacing w:val="-5"/>
          <w:sz w:val="28"/>
        </w:rPr>
        <w:t xml:space="preserve"> </w:t>
      </w:r>
      <w:r>
        <w:rPr>
          <w:sz w:val="28"/>
        </w:rPr>
        <w:t>2013</w:t>
      </w:r>
    </w:p>
    <w:p w:rsidR="00AD6C9C" w:rsidRDefault="006A7035">
      <w:pPr>
        <w:pStyle w:val="a3"/>
        <w:spacing w:line="322" w:lineRule="exact"/>
        <w:ind w:left="222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AD6C9C" w:rsidRDefault="006A7035">
      <w:pPr>
        <w:pStyle w:val="a6"/>
        <w:numPr>
          <w:ilvl w:val="0"/>
          <w:numId w:val="5"/>
        </w:numPr>
        <w:tabs>
          <w:tab w:val="left" w:pos="930"/>
        </w:tabs>
        <w:ind w:left="941" w:right="123" w:hanging="360"/>
        <w:jc w:val="both"/>
        <w:rPr>
          <w:sz w:val="28"/>
        </w:rPr>
      </w:pPr>
      <w:r>
        <w:rPr>
          <w:sz w:val="28"/>
        </w:rPr>
        <w:t>Додонова</w:t>
      </w:r>
      <w:r>
        <w:rPr>
          <w:spacing w:val="1"/>
          <w:sz w:val="28"/>
        </w:rPr>
        <w:t xml:space="preserve"> </w:t>
      </w:r>
      <w:r>
        <w:rPr>
          <w:sz w:val="28"/>
        </w:rPr>
        <w:t>И.В.,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Мартышевская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– Ставрополь: НОУ ВПО «Ставропольский 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институт»,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</w:p>
    <w:p w:rsidR="00AD6C9C" w:rsidRDefault="006A7035">
      <w:pPr>
        <w:pStyle w:val="a6"/>
        <w:numPr>
          <w:ilvl w:val="0"/>
          <w:numId w:val="5"/>
        </w:numPr>
        <w:tabs>
          <w:tab w:val="left" w:pos="930"/>
        </w:tabs>
        <w:ind w:left="941" w:right="123" w:hanging="360"/>
        <w:jc w:val="both"/>
        <w:rPr>
          <w:sz w:val="28"/>
        </w:rPr>
      </w:pPr>
      <w:r>
        <w:rPr>
          <w:sz w:val="28"/>
        </w:rPr>
        <w:t>Менеджмент: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1"/>
          <w:sz w:val="28"/>
        </w:rPr>
        <w:t xml:space="preserve"> </w:t>
      </w:r>
      <w:r>
        <w:rPr>
          <w:sz w:val="28"/>
        </w:rPr>
        <w:t>/</w:t>
      </w:r>
      <w:r>
        <w:rPr>
          <w:spacing w:val="62"/>
          <w:sz w:val="28"/>
        </w:rPr>
        <w:t xml:space="preserve"> </w:t>
      </w:r>
      <w:r>
        <w:rPr>
          <w:sz w:val="28"/>
        </w:rPr>
        <w:t>Е.Л.</w:t>
      </w:r>
      <w:r>
        <w:rPr>
          <w:spacing w:val="60"/>
          <w:sz w:val="28"/>
        </w:rPr>
        <w:t xml:space="preserve"> </w:t>
      </w:r>
      <w:r>
        <w:rPr>
          <w:sz w:val="28"/>
        </w:rPr>
        <w:t>Драчева,</w:t>
      </w:r>
      <w:r>
        <w:rPr>
          <w:spacing w:val="61"/>
          <w:sz w:val="28"/>
        </w:rPr>
        <w:t xml:space="preserve"> </w:t>
      </w:r>
      <w:r>
        <w:rPr>
          <w:sz w:val="28"/>
        </w:rPr>
        <w:t>Л.И.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Юликов.-</w:t>
      </w:r>
      <w:proofErr w:type="gramEnd"/>
      <w:r>
        <w:rPr>
          <w:sz w:val="28"/>
        </w:rPr>
        <w:t>5-е</w:t>
      </w:r>
      <w:r>
        <w:rPr>
          <w:spacing w:val="61"/>
          <w:sz w:val="28"/>
        </w:rPr>
        <w:t xml:space="preserve"> </w:t>
      </w:r>
      <w:r>
        <w:rPr>
          <w:sz w:val="28"/>
        </w:rPr>
        <w:t>изд.,</w:t>
      </w:r>
      <w:r>
        <w:rPr>
          <w:spacing w:val="60"/>
          <w:sz w:val="28"/>
        </w:rPr>
        <w:t xml:space="preserve"> </w:t>
      </w:r>
      <w:r>
        <w:rPr>
          <w:sz w:val="28"/>
        </w:rPr>
        <w:t>стер.</w:t>
      </w:r>
      <w:r>
        <w:rPr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М.:</w:t>
      </w:r>
    </w:p>
    <w:p w:rsidR="00AD6C9C" w:rsidRDefault="006A7035">
      <w:pPr>
        <w:pStyle w:val="a3"/>
        <w:ind w:left="941"/>
        <w:jc w:val="both"/>
      </w:pPr>
      <w:r>
        <w:t>«Академия»,</w:t>
      </w:r>
      <w:r>
        <w:rPr>
          <w:spacing w:val="-4"/>
        </w:rPr>
        <w:t xml:space="preserve"> </w:t>
      </w:r>
      <w:r>
        <w:t>2014.</w:t>
      </w:r>
    </w:p>
    <w:p w:rsidR="00AD6C9C" w:rsidRDefault="006A7035">
      <w:pPr>
        <w:pStyle w:val="a6"/>
        <w:numPr>
          <w:ilvl w:val="0"/>
          <w:numId w:val="5"/>
        </w:numPr>
        <w:tabs>
          <w:tab w:val="left" w:pos="930"/>
        </w:tabs>
        <w:spacing w:before="1" w:line="322" w:lineRule="exact"/>
        <w:ind w:left="930" w:hanging="349"/>
        <w:jc w:val="both"/>
        <w:rPr>
          <w:sz w:val="28"/>
        </w:rPr>
      </w:pPr>
      <w:proofErr w:type="spellStart"/>
      <w:r>
        <w:rPr>
          <w:sz w:val="28"/>
        </w:rPr>
        <w:t>Пелих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А.С.</w:t>
      </w:r>
      <w:r>
        <w:rPr>
          <w:spacing w:val="120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119"/>
          <w:sz w:val="28"/>
        </w:rPr>
        <w:t xml:space="preserve"> </w:t>
      </w:r>
      <w:proofErr w:type="gramStart"/>
      <w:r>
        <w:rPr>
          <w:sz w:val="28"/>
        </w:rPr>
        <w:t>учебник.-</w:t>
      </w:r>
      <w:proofErr w:type="gramEnd"/>
      <w:r>
        <w:rPr>
          <w:sz w:val="28"/>
        </w:rPr>
        <w:t>4-е</w:t>
      </w:r>
      <w:r>
        <w:rPr>
          <w:spacing w:val="118"/>
          <w:sz w:val="28"/>
        </w:rPr>
        <w:t xml:space="preserve"> </w:t>
      </w:r>
      <w:r>
        <w:rPr>
          <w:sz w:val="28"/>
        </w:rPr>
        <w:t>изд.,</w:t>
      </w:r>
      <w:r>
        <w:rPr>
          <w:spacing w:val="116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19"/>
          <w:sz w:val="28"/>
        </w:rPr>
        <w:t xml:space="preserve"> </w:t>
      </w:r>
      <w:r>
        <w:rPr>
          <w:sz w:val="28"/>
        </w:rPr>
        <w:t>доп.</w:t>
      </w:r>
      <w:r>
        <w:rPr>
          <w:spacing w:val="119"/>
          <w:sz w:val="28"/>
        </w:rPr>
        <w:t xml:space="preserve"> </w:t>
      </w:r>
      <w:r>
        <w:rPr>
          <w:sz w:val="28"/>
        </w:rPr>
        <w:t>–</w:t>
      </w:r>
      <w:r>
        <w:rPr>
          <w:spacing w:val="121"/>
          <w:sz w:val="28"/>
        </w:rPr>
        <w:t xml:space="preserve"> </w:t>
      </w:r>
      <w:r>
        <w:rPr>
          <w:sz w:val="28"/>
        </w:rPr>
        <w:t>М.:</w:t>
      </w:r>
    </w:p>
    <w:p w:rsidR="00AD6C9C" w:rsidRDefault="006A7035">
      <w:pPr>
        <w:pStyle w:val="a3"/>
        <w:spacing w:line="322" w:lineRule="exact"/>
        <w:ind w:left="941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Ко»,</w:t>
      </w:r>
      <w:r>
        <w:rPr>
          <w:spacing w:val="-2"/>
        </w:rPr>
        <w:t xml:space="preserve"> </w:t>
      </w:r>
      <w:r>
        <w:t>2011.</w:t>
      </w:r>
    </w:p>
    <w:p w:rsidR="00AD6C9C" w:rsidRDefault="006A7035">
      <w:pPr>
        <w:pStyle w:val="a6"/>
        <w:numPr>
          <w:ilvl w:val="0"/>
          <w:numId w:val="5"/>
        </w:numPr>
        <w:tabs>
          <w:tab w:val="left" w:pos="930"/>
        </w:tabs>
        <w:ind w:left="222" w:right="351" w:firstLine="359"/>
        <w:jc w:val="both"/>
        <w:rPr>
          <w:sz w:val="28"/>
        </w:rPr>
      </w:pPr>
      <w:r>
        <w:rPr>
          <w:sz w:val="28"/>
        </w:rPr>
        <w:t xml:space="preserve">Экономика строительства. Под ред. И.С. Степанова - М: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2009.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ресурсы</w:t>
      </w:r>
      <w:proofErr w:type="gramEnd"/>
      <w:r>
        <w:rPr>
          <w:sz w:val="28"/>
        </w:rPr>
        <w:t>:</w:t>
      </w:r>
    </w:p>
    <w:p w:rsidR="00AD6C9C" w:rsidRDefault="006A7035">
      <w:pPr>
        <w:pStyle w:val="a6"/>
        <w:numPr>
          <w:ilvl w:val="0"/>
          <w:numId w:val="6"/>
        </w:numPr>
        <w:tabs>
          <w:tab w:val="left" w:pos="94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Официальный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сайт: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ЦБ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4"/>
          <w:sz w:val="28"/>
        </w:rPr>
        <w:t xml:space="preserve"> </w:t>
      </w:r>
      <w:hyperlink r:id="rId10">
        <w:r>
          <w:rPr>
            <w:sz w:val="28"/>
          </w:rPr>
          <w:t>http://www.cbr.ru/</w:t>
        </w:r>
      </w:hyperlink>
    </w:p>
    <w:p w:rsidR="00AD6C9C" w:rsidRDefault="006A7035">
      <w:pPr>
        <w:pStyle w:val="a6"/>
        <w:numPr>
          <w:ilvl w:val="0"/>
          <w:numId w:val="6"/>
        </w:numPr>
        <w:tabs>
          <w:tab w:val="left" w:pos="942"/>
        </w:tabs>
        <w:spacing w:line="242" w:lineRule="auto"/>
        <w:ind w:left="941" w:right="697"/>
        <w:rPr>
          <w:sz w:val="28"/>
        </w:rPr>
      </w:pPr>
      <w:r>
        <w:rPr>
          <w:sz w:val="28"/>
        </w:rPr>
        <w:t xml:space="preserve">Официальный сайт: </w:t>
      </w:r>
      <w:r>
        <w:rPr>
          <w:i/>
          <w:sz w:val="28"/>
        </w:rPr>
        <w:t xml:space="preserve">Министерства финансов Р.Ф. </w:t>
      </w:r>
      <w:r>
        <w:rPr>
          <w:sz w:val="28"/>
        </w:rPr>
        <w:t>Форма доступа: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http://www.minfin.ru/ru/</w:t>
        </w:r>
      </w:hyperlink>
    </w:p>
    <w:p w:rsidR="00AD6C9C" w:rsidRDefault="006A7035">
      <w:pPr>
        <w:pStyle w:val="a6"/>
        <w:numPr>
          <w:ilvl w:val="0"/>
          <w:numId w:val="6"/>
        </w:numPr>
        <w:tabs>
          <w:tab w:val="left" w:pos="942"/>
        </w:tabs>
        <w:ind w:left="941" w:right="911"/>
        <w:rPr>
          <w:sz w:val="28"/>
        </w:rPr>
      </w:pPr>
      <w:r>
        <w:rPr>
          <w:sz w:val="28"/>
        </w:rPr>
        <w:t xml:space="preserve">Официальный сайт: </w:t>
      </w:r>
      <w:r>
        <w:rPr>
          <w:i/>
          <w:sz w:val="28"/>
        </w:rPr>
        <w:t>Министерства экономического развития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торговли.</w:t>
      </w:r>
      <w:r>
        <w:rPr>
          <w:i/>
          <w:spacing w:val="52"/>
          <w:sz w:val="28"/>
        </w:rPr>
        <w:t xml:space="preserve"> </w:t>
      </w:r>
      <w:r>
        <w:rPr>
          <w:sz w:val="28"/>
        </w:rPr>
        <w:t>Фор</w:t>
      </w:r>
      <w:r>
        <w:rPr>
          <w:sz w:val="28"/>
        </w:rPr>
        <w:t>ма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"/>
          <w:sz w:val="28"/>
        </w:rPr>
        <w:t xml:space="preserve"> </w:t>
      </w:r>
      <w:hyperlink r:id="rId12">
        <w:r>
          <w:rPr>
            <w:sz w:val="28"/>
          </w:rPr>
          <w:t>http://www.economy.gov.ru/minec/main</w:t>
        </w:r>
      </w:hyperlink>
    </w:p>
    <w:p w:rsidR="00AD6C9C" w:rsidRDefault="006A7035">
      <w:pPr>
        <w:pStyle w:val="a6"/>
        <w:numPr>
          <w:ilvl w:val="0"/>
          <w:numId w:val="6"/>
        </w:numPr>
        <w:tabs>
          <w:tab w:val="left" w:pos="942"/>
        </w:tabs>
        <w:ind w:left="941" w:right="3264"/>
        <w:rPr>
          <w:sz w:val="28"/>
        </w:rPr>
      </w:pPr>
      <w:r>
        <w:rPr>
          <w:sz w:val="28"/>
        </w:rPr>
        <w:t xml:space="preserve">Сайт Эл. Словарь: </w:t>
      </w:r>
      <w:proofErr w:type="spellStart"/>
      <w:r>
        <w:rPr>
          <w:i/>
          <w:sz w:val="28"/>
        </w:rPr>
        <w:t>Wikipedia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Форма доступа:</w:t>
      </w:r>
      <w:r>
        <w:rPr>
          <w:spacing w:val="-67"/>
          <w:sz w:val="28"/>
        </w:rPr>
        <w:t xml:space="preserve"> </w:t>
      </w:r>
      <w:hyperlink r:id="rId13">
        <w:r>
          <w:rPr>
            <w:sz w:val="28"/>
          </w:rPr>
          <w:t>http://ru.wikipedia.org/wiki/</w:t>
        </w:r>
      </w:hyperlink>
    </w:p>
    <w:p w:rsidR="00AD6C9C" w:rsidRDefault="006A7035">
      <w:pPr>
        <w:pStyle w:val="a6"/>
        <w:numPr>
          <w:ilvl w:val="0"/>
          <w:numId w:val="6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Сайт: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РБК.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hyperlink r:id="rId14">
        <w:r>
          <w:rPr>
            <w:sz w:val="28"/>
          </w:rPr>
          <w:t>http://www.rbc.ru/</w:t>
        </w:r>
      </w:hyperlink>
    </w:p>
    <w:p w:rsidR="00AD6C9C" w:rsidRDefault="00AD6C9C">
      <w:pPr>
        <w:spacing w:line="321" w:lineRule="exact"/>
        <w:rPr>
          <w:sz w:val="28"/>
        </w:rPr>
        <w:sectPr w:rsidR="00AD6C9C">
          <w:footerReference w:type="default" r:id="rId15"/>
          <w:pgSz w:w="11910" w:h="16840"/>
          <w:pgMar w:top="1040" w:right="720" w:bottom="880" w:left="1480" w:header="0" w:footer="692" w:gutter="0"/>
          <w:cols w:space="720"/>
        </w:sectPr>
      </w:pPr>
    </w:p>
    <w:p w:rsidR="00AD6C9C" w:rsidRDefault="006A7035">
      <w:pPr>
        <w:pStyle w:val="1"/>
        <w:spacing w:before="74" w:line="242" w:lineRule="auto"/>
        <w:ind w:right="2102"/>
      </w:pPr>
      <w:r>
        <w:lastRenderedPageBreak/>
        <w:t>4. КОНТРОЛЬ И ОЦЕНКА РЕЗУЛЬТАТОВ ОСВОЕНИЯ</w:t>
      </w:r>
      <w:r>
        <w:rPr>
          <w:spacing w:val="-67"/>
        </w:rPr>
        <w:t xml:space="preserve"> </w:t>
      </w:r>
      <w:r>
        <w:t>ДИСЦИПЛИНЫ</w:t>
      </w:r>
    </w:p>
    <w:p w:rsidR="00AD6C9C" w:rsidRDefault="006A7035">
      <w:pPr>
        <w:pStyle w:val="a3"/>
        <w:ind w:left="222" w:right="129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 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p w:rsidR="00AD6C9C" w:rsidRDefault="00AD6C9C">
      <w:pPr>
        <w:pStyle w:val="a3"/>
        <w:spacing w:before="8"/>
        <w:rPr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29"/>
        <w:gridCol w:w="4393"/>
      </w:tblGrid>
      <w:tr w:rsidR="00AD6C9C">
        <w:trPr>
          <w:trHeight w:val="1245"/>
        </w:trPr>
        <w:tc>
          <w:tcPr>
            <w:tcW w:w="5072" w:type="dxa"/>
            <w:gridSpan w:val="2"/>
          </w:tcPr>
          <w:p w:rsidR="00AD6C9C" w:rsidRDefault="006A7035">
            <w:pPr>
              <w:pStyle w:val="TableParagraph"/>
              <w:ind w:left="400" w:right="387" w:firstLine="9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393" w:type="dxa"/>
          </w:tcPr>
          <w:p w:rsidR="00AD6C9C" w:rsidRDefault="00AD6C9C">
            <w:pPr>
              <w:pStyle w:val="TableParagraph"/>
              <w:spacing w:before="1"/>
              <w:rPr>
                <w:sz w:val="30"/>
              </w:rPr>
            </w:pPr>
          </w:p>
          <w:p w:rsidR="00AD6C9C" w:rsidRDefault="006A7035">
            <w:pPr>
              <w:pStyle w:val="TableParagraph"/>
              <w:spacing w:before="1"/>
              <w:ind w:left="998" w:right="163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D6C9C">
        <w:trPr>
          <w:trHeight w:val="280"/>
        </w:trPr>
        <w:tc>
          <w:tcPr>
            <w:tcW w:w="1843" w:type="dxa"/>
            <w:tcBorders>
              <w:bottom w:val="nil"/>
            </w:tcBorders>
          </w:tcPr>
          <w:p w:rsidR="00AD6C9C" w:rsidRDefault="006A7035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</w:tc>
        <w:tc>
          <w:tcPr>
            <w:tcW w:w="3229" w:type="dxa"/>
            <w:tcBorders>
              <w:bottom w:val="nil"/>
            </w:tcBorders>
          </w:tcPr>
          <w:p w:rsidR="00AD6C9C" w:rsidRDefault="006A7035">
            <w:pPr>
              <w:pStyle w:val="TableParagraph"/>
              <w:spacing w:line="261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  <w:tc>
          <w:tcPr>
            <w:tcW w:w="4393" w:type="dxa"/>
            <w:tcBorders>
              <w:bottom w:val="nil"/>
            </w:tcBorders>
          </w:tcPr>
          <w:p w:rsidR="00AD6C9C" w:rsidRDefault="006A7035">
            <w:pPr>
              <w:pStyle w:val="TableParagraph"/>
              <w:tabs>
                <w:tab w:val="left" w:pos="1786"/>
                <w:tab w:val="left" w:pos="2304"/>
                <w:tab w:val="left" w:pos="3396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решения</w:t>
            </w:r>
          </w:p>
        </w:tc>
      </w:tr>
      <w:tr w:rsidR="00AD6C9C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1.1-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рассчитывать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AD6C9C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-2.4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показатели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экономической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AD6C9C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3.1-3.2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AD6C9C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6A7035" w:rsidP="006A7035">
            <w:pPr>
              <w:pStyle w:val="TableParagraph"/>
              <w:spacing w:line="256" w:lineRule="exact"/>
              <w:ind w:right="444"/>
              <w:jc w:val="center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z w:val="24"/>
              </w:rPr>
              <w:t>2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рассчитывать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удельные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технико-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экономические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показатели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414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414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before="133" w:line="261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-экономические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показатели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механизм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ценообразования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547"/>
        </w:trPr>
        <w:tc>
          <w:tcPr>
            <w:tcW w:w="1843" w:type="dxa"/>
            <w:tcBorders>
              <w:top w:val="nil"/>
            </w:tcBorders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AD6C9C" w:rsidRDefault="006A7035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оплаты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</w:p>
        </w:tc>
        <w:tc>
          <w:tcPr>
            <w:tcW w:w="4393" w:type="dxa"/>
            <w:tcBorders>
              <w:top w:val="nil"/>
            </w:tcBorders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  <w:tr w:rsidR="00AD6C9C">
        <w:trPr>
          <w:trHeight w:val="282"/>
        </w:trPr>
        <w:tc>
          <w:tcPr>
            <w:tcW w:w="1843" w:type="dxa"/>
            <w:tcBorders>
              <w:bottom w:val="nil"/>
            </w:tcBorders>
          </w:tcPr>
          <w:p w:rsidR="00AD6C9C" w:rsidRDefault="006A7035">
            <w:pPr>
              <w:pStyle w:val="TableParagraph"/>
              <w:spacing w:before="1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</w:tc>
        <w:tc>
          <w:tcPr>
            <w:tcW w:w="3229" w:type="dxa"/>
            <w:tcBorders>
              <w:bottom w:val="nil"/>
            </w:tcBorders>
          </w:tcPr>
          <w:p w:rsidR="00AD6C9C" w:rsidRDefault="006A7035">
            <w:pPr>
              <w:pStyle w:val="TableParagraph"/>
              <w:spacing w:before="1" w:line="261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  <w:tc>
          <w:tcPr>
            <w:tcW w:w="4393" w:type="dxa"/>
            <w:tcBorders>
              <w:bottom w:val="nil"/>
            </w:tcBorders>
          </w:tcPr>
          <w:p w:rsidR="00AD6C9C" w:rsidRDefault="006A7035">
            <w:pPr>
              <w:pStyle w:val="TableParagraph"/>
              <w:tabs>
                <w:tab w:val="left" w:pos="1786"/>
                <w:tab w:val="left" w:pos="2304"/>
                <w:tab w:val="left" w:pos="3396"/>
              </w:tabs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решения</w:t>
            </w:r>
          </w:p>
        </w:tc>
      </w:tr>
      <w:tr w:rsidR="00AD6C9C">
        <w:trPr>
          <w:trHeight w:val="274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планировать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AD6C9C">
        <w:trPr>
          <w:trHeight w:val="274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2.1-2.4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рентабельность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AD6C9C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tabs>
                <w:tab w:val="left" w:pos="1093"/>
                <w:tab w:val="left" w:pos="25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AD6C9C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ЛР 22</w:t>
            </w:r>
            <w:bookmarkStart w:id="0" w:name="_GoBack"/>
            <w:bookmarkEnd w:id="0"/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AD6C9C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-современное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экономики;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-основные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принципы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построения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экономической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D6C9C" w:rsidRDefault="006A7035">
            <w:pPr>
              <w:pStyle w:val="TableParagraph"/>
              <w:spacing w:line="256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предпринимательской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AD6C9C" w:rsidRDefault="00AD6C9C">
            <w:pPr>
              <w:pStyle w:val="TableParagraph"/>
              <w:rPr>
                <w:sz w:val="20"/>
              </w:rPr>
            </w:pPr>
          </w:p>
        </w:tc>
      </w:tr>
      <w:tr w:rsidR="00AD6C9C">
        <w:trPr>
          <w:trHeight w:val="549"/>
        </w:trPr>
        <w:tc>
          <w:tcPr>
            <w:tcW w:w="1843" w:type="dxa"/>
            <w:tcBorders>
              <w:top w:val="nil"/>
            </w:tcBorders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AD6C9C" w:rsidRDefault="006A7035">
            <w:pPr>
              <w:pStyle w:val="TableParagraph"/>
              <w:spacing w:line="271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деятельности.</w:t>
            </w:r>
          </w:p>
        </w:tc>
        <w:tc>
          <w:tcPr>
            <w:tcW w:w="4393" w:type="dxa"/>
            <w:tcBorders>
              <w:top w:val="nil"/>
            </w:tcBorders>
          </w:tcPr>
          <w:p w:rsidR="00AD6C9C" w:rsidRDefault="00AD6C9C">
            <w:pPr>
              <w:pStyle w:val="TableParagraph"/>
              <w:rPr>
                <w:sz w:val="24"/>
              </w:rPr>
            </w:pPr>
          </w:p>
        </w:tc>
      </w:tr>
    </w:tbl>
    <w:p w:rsidR="00AD6C9C" w:rsidRDefault="00AD6C9C">
      <w:pPr>
        <w:rPr>
          <w:sz w:val="24"/>
        </w:rPr>
        <w:sectPr w:rsidR="00AD6C9C">
          <w:pgSz w:w="11910" w:h="16840"/>
          <w:pgMar w:top="1040" w:right="720" w:bottom="960" w:left="1480" w:header="0" w:footer="692" w:gutter="0"/>
          <w:cols w:space="720"/>
        </w:sectPr>
      </w:pPr>
    </w:p>
    <w:p w:rsidR="00AD6C9C" w:rsidRDefault="00AD6C9C">
      <w:pPr>
        <w:pStyle w:val="a3"/>
        <w:spacing w:before="4"/>
        <w:rPr>
          <w:sz w:val="17"/>
        </w:rPr>
      </w:pPr>
    </w:p>
    <w:sectPr w:rsidR="00AD6C9C">
      <w:pgSz w:w="11910" w:h="16840"/>
      <w:pgMar w:top="1580" w:right="720" w:bottom="880" w:left="148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9C" w:rsidRDefault="006A7035">
      <w:r>
        <w:separator/>
      </w:r>
    </w:p>
  </w:endnote>
  <w:endnote w:type="continuationSeparator" w:id="0">
    <w:p w:rsidR="00AD6C9C" w:rsidRDefault="006A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9C" w:rsidRDefault="006A70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pt;margin-top:807.75pt;width:12pt;height:15.3pt;z-index:-251659776;mso-position-horizontal-relative:page;mso-position-vertical-relative:page;mso-width-relative:page;mso-height-relative:page" filled="f" stroked="f">
          <v:textbox inset="0,0,0,0">
            <w:txbxContent>
              <w:p w:rsidR="00AD6C9C" w:rsidRDefault="006A703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9C" w:rsidRDefault="006A70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4.4pt;margin-top:531.75pt;width:18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AD6C9C" w:rsidRDefault="006A703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9C" w:rsidRDefault="006A703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9pt;margin-top:792.3pt;width:18pt;height:15.3pt;z-index:-251657728;mso-position-horizontal-relative:page;mso-position-vertical-relative:page;mso-width-relative:page;mso-height-relative:page" filled="f" stroked="f">
          <v:textbox inset="0,0,0,0">
            <w:txbxContent>
              <w:p w:rsidR="00AD6C9C" w:rsidRDefault="006A703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9C" w:rsidRDefault="006A7035">
      <w:r>
        <w:separator/>
      </w:r>
    </w:p>
  </w:footnote>
  <w:footnote w:type="continuationSeparator" w:id="0">
    <w:p w:rsidR="00AD6C9C" w:rsidRDefault="006A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16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93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37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851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323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5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67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39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11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8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5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9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0" w:hanging="3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9ADCABA"/>
    <w:multiLevelType w:val="multilevel"/>
    <w:tmpl w:val="59ADCABA"/>
    <w:lvl w:ilvl="0">
      <w:start w:val="3"/>
      <w:numFmt w:val="decimal"/>
      <w:lvlText w:val="%1"/>
      <w:lvlJc w:val="left"/>
      <w:pPr>
        <w:ind w:left="64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C9C"/>
    <w:rsid w:val="006A7035"/>
    <w:rsid w:val="00AD6C9C"/>
    <w:rsid w:val="00F539C6"/>
    <w:rsid w:val="02010ED5"/>
    <w:rsid w:val="3F0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22622E2"/>
  <w15:docId w15:val="{31895B70-2722-44C4-B960-0603AE5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115" w:right="359"/>
      <w:jc w:val="center"/>
    </w:pPr>
    <w:rPr>
      <w:b/>
      <w:bCs/>
      <w:sz w:val="40"/>
      <w:szCs w:val="40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nomy.gov.ru/minec/m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ru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b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b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2798</Words>
  <Characters>15952</Characters>
  <Application>Microsoft Office Word</Application>
  <DocSecurity>0</DocSecurity>
  <Lines>132</Lines>
  <Paragraphs>37</Paragraphs>
  <ScaleCrop>false</ScaleCrop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Автоматизация</cp:lastModifiedBy>
  <cp:revision>3</cp:revision>
  <dcterms:created xsi:type="dcterms:W3CDTF">2024-03-10T04:26:00Z</dcterms:created>
  <dcterms:modified xsi:type="dcterms:W3CDTF">2024-03-16T11:45:00Z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D0CC442A4AEC49DE9FB894F0963FCE4E_12</vt:lpwstr>
  </property>
</Properties>
</file>